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3C" w:rsidRDefault="007C0E3C">
      <w:pPr>
        <w:autoSpaceDE w:val="0"/>
        <w:autoSpaceDN w:val="0"/>
        <w:spacing w:after="78" w:line="220" w:lineRule="exact"/>
      </w:pPr>
    </w:p>
    <w:p w:rsidR="007C0E3C" w:rsidRPr="009F6295" w:rsidRDefault="002C7FAB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C0E3C" w:rsidRPr="00AA1769" w:rsidRDefault="002C7FAB">
      <w:pPr>
        <w:autoSpaceDE w:val="0"/>
        <w:autoSpaceDN w:val="0"/>
        <w:spacing w:before="670" w:after="0" w:line="230" w:lineRule="auto"/>
        <w:ind w:left="2244"/>
        <w:rPr>
          <w:sz w:val="28"/>
          <w:szCs w:val="28"/>
          <w:lang w:val="ru-RU"/>
        </w:rPr>
      </w:pPr>
      <w:r w:rsidRPr="00AA176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Департамент образования Орловской области</w:t>
      </w:r>
    </w:p>
    <w:p w:rsidR="007C0E3C" w:rsidRPr="00AA1769" w:rsidRDefault="002C7FAB">
      <w:pPr>
        <w:autoSpaceDE w:val="0"/>
        <w:autoSpaceDN w:val="0"/>
        <w:spacing w:before="670" w:after="0" w:line="230" w:lineRule="auto"/>
        <w:ind w:left="1698"/>
        <w:rPr>
          <w:sz w:val="28"/>
          <w:szCs w:val="28"/>
          <w:lang w:val="ru-RU"/>
        </w:rPr>
      </w:pPr>
      <w:r w:rsidRPr="00AA176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Отдел образования администрации Покровского района</w:t>
      </w:r>
    </w:p>
    <w:p w:rsidR="007C0E3C" w:rsidRPr="00AA1769" w:rsidRDefault="002C7FAB">
      <w:pPr>
        <w:autoSpaceDE w:val="0"/>
        <w:autoSpaceDN w:val="0"/>
        <w:spacing w:before="670" w:after="0" w:line="230" w:lineRule="auto"/>
        <w:ind w:left="1536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A176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МБОУ "</w:t>
      </w:r>
      <w:proofErr w:type="spellStart"/>
      <w:r w:rsidRPr="00AA176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Трудкинская</w:t>
      </w:r>
      <w:proofErr w:type="spellEnd"/>
      <w:r w:rsidRPr="00AA176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средняя общеобразовательная школа"</w:t>
      </w:r>
    </w:p>
    <w:p w:rsidR="00937DAC" w:rsidRPr="00AA1769" w:rsidRDefault="00937DAC">
      <w:pPr>
        <w:autoSpaceDE w:val="0"/>
        <w:autoSpaceDN w:val="0"/>
        <w:spacing w:before="670" w:after="0" w:line="230" w:lineRule="auto"/>
        <w:ind w:left="1536"/>
        <w:rPr>
          <w:sz w:val="28"/>
          <w:szCs w:val="28"/>
          <w:lang w:val="ru-RU"/>
        </w:rPr>
      </w:pPr>
    </w:p>
    <w:p w:rsidR="00937DAC" w:rsidRPr="00AA1769" w:rsidRDefault="00937DAC" w:rsidP="00937D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769">
        <w:rPr>
          <w:rFonts w:ascii="Times New Roman" w:hAnsi="Times New Roman" w:cs="Times New Roman"/>
          <w:sz w:val="24"/>
          <w:szCs w:val="24"/>
          <w:lang w:val="ru-RU"/>
        </w:rPr>
        <w:t>Принята на педагогическ</w:t>
      </w:r>
      <w:r w:rsidR="00AA1769">
        <w:rPr>
          <w:rFonts w:ascii="Times New Roman" w:hAnsi="Times New Roman" w:cs="Times New Roman"/>
          <w:sz w:val="24"/>
          <w:szCs w:val="24"/>
          <w:lang w:val="ru-RU"/>
        </w:rPr>
        <w:t xml:space="preserve">ом совете №____            </w:t>
      </w:r>
      <w:r w:rsidRPr="00AA1769">
        <w:rPr>
          <w:rFonts w:ascii="Times New Roman" w:hAnsi="Times New Roman" w:cs="Times New Roman"/>
          <w:sz w:val="24"/>
          <w:szCs w:val="24"/>
          <w:lang w:val="ru-RU"/>
        </w:rPr>
        <w:t xml:space="preserve">   Утверждаю </w:t>
      </w:r>
    </w:p>
    <w:p w:rsidR="00937DAC" w:rsidRPr="00AA1769" w:rsidRDefault="00937DAC" w:rsidP="00937DAC">
      <w:pPr>
        <w:ind w:left="-180"/>
        <w:rPr>
          <w:rFonts w:ascii="Times New Roman" w:hAnsi="Times New Roman" w:cs="Times New Roman"/>
          <w:sz w:val="24"/>
          <w:szCs w:val="24"/>
          <w:lang w:val="ru-RU"/>
        </w:rPr>
      </w:pPr>
      <w:r w:rsidRPr="00AA1769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gramStart"/>
      <w:r w:rsidRPr="00AA1769">
        <w:rPr>
          <w:rFonts w:ascii="Times New Roman" w:hAnsi="Times New Roman" w:cs="Times New Roman"/>
          <w:sz w:val="24"/>
          <w:szCs w:val="24"/>
          <w:lang w:val="ru-RU"/>
        </w:rPr>
        <w:t>от  «</w:t>
      </w:r>
      <w:proofErr w:type="gramEnd"/>
      <w:r w:rsidRPr="00AA1769">
        <w:rPr>
          <w:rFonts w:ascii="Times New Roman" w:hAnsi="Times New Roman" w:cs="Times New Roman"/>
          <w:sz w:val="24"/>
          <w:szCs w:val="24"/>
          <w:lang w:val="ru-RU"/>
        </w:rPr>
        <w:t xml:space="preserve">__» ________2022 г.             </w:t>
      </w:r>
      <w:r w:rsidR="00AA176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AA1769">
        <w:rPr>
          <w:rFonts w:ascii="Times New Roman" w:hAnsi="Times New Roman" w:cs="Times New Roman"/>
          <w:sz w:val="24"/>
          <w:szCs w:val="24"/>
          <w:lang w:val="ru-RU"/>
        </w:rPr>
        <w:t xml:space="preserve"> Директор школы _______</w:t>
      </w:r>
      <w:proofErr w:type="gramStart"/>
      <w:r w:rsidRPr="00AA1769">
        <w:rPr>
          <w:rFonts w:ascii="Times New Roman" w:hAnsi="Times New Roman" w:cs="Times New Roman"/>
          <w:sz w:val="24"/>
          <w:szCs w:val="24"/>
          <w:lang w:val="ru-RU"/>
        </w:rPr>
        <w:t xml:space="preserve">_  </w:t>
      </w:r>
      <w:proofErr w:type="spellStart"/>
      <w:r w:rsidRPr="00AA1769">
        <w:rPr>
          <w:rFonts w:ascii="Times New Roman" w:hAnsi="Times New Roman" w:cs="Times New Roman"/>
          <w:sz w:val="24"/>
          <w:szCs w:val="24"/>
          <w:lang w:val="ru-RU"/>
        </w:rPr>
        <w:t>Сезёнова</w:t>
      </w:r>
      <w:proofErr w:type="spellEnd"/>
      <w:proofErr w:type="gramEnd"/>
      <w:r w:rsidRPr="00AA1769">
        <w:rPr>
          <w:rFonts w:ascii="Times New Roman" w:hAnsi="Times New Roman" w:cs="Times New Roman"/>
          <w:sz w:val="24"/>
          <w:szCs w:val="24"/>
          <w:lang w:val="ru-RU"/>
        </w:rPr>
        <w:t xml:space="preserve"> И.Н.</w:t>
      </w:r>
    </w:p>
    <w:p w:rsidR="00937DAC" w:rsidRPr="00AA1769" w:rsidRDefault="00937DAC" w:rsidP="00937DAC">
      <w:pPr>
        <w:ind w:left="-18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AA176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</w:t>
      </w:r>
      <w:r w:rsidR="00AA176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A1769">
        <w:rPr>
          <w:rFonts w:ascii="Times New Roman" w:hAnsi="Times New Roman" w:cs="Times New Roman"/>
          <w:sz w:val="24"/>
          <w:szCs w:val="24"/>
          <w:lang w:val="ru-RU"/>
        </w:rPr>
        <w:t xml:space="preserve"> Приказ №___</w:t>
      </w:r>
      <w:proofErr w:type="gramStart"/>
      <w:r w:rsidRPr="00AA1769">
        <w:rPr>
          <w:rFonts w:ascii="Times New Roman" w:hAnsi="Times New Roman" w:cs="Times New Roman"/>
          <w:sz w:val="24"/>
          <w:szCs w:val="24"/>
          <w:lang w:val="ru-RU"/>
        </w:rPr>
        <w:t>_  от</w:t>
      </w:r>
      <w:proofErr w:type="gramEnd"/>
      <w:r w:rsidRPr="00AA1769">
        <w:rPr>
          <w:rFonts w:ascii="Times New Roman" w:hAnsi="Times New Roman" w:cs="Times New Roman"/>
          <w:sz w:val="24"/>
          <w:szCs w:val="24"/>
          <w:lang w:val="ru-RU"/>
        </w:rPr>
        <w:t xml:space="preserve">   «___» ________ 2022г.</w:t>
      </w:r>
    </w:p>
    <w:p w:rsidR="007C0E3C" w:rsidRPr="00AA1769" w:rsidRDefault="002C7FAB">
      <w:pPr>
        <w:autoSpaceDE w:val="0"/>
        <w:autoSpaceDN w:val="0"/>
        <w:spacing w:before="1038" w:after="0" w:line="230" w:lineRule="auto"/>
        <w:ind w:right="3640"/>
        <w:jc w:val="right"/>
        <w:rPr>
          <w:sz w:val="28"/>
          <w:szCs w:val="28"/>
          <w:lang w:val="ru-RU"/>
        </w:rPr>
      </w:pPr>
      <w:r w:rsidRPr="00AA1769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7C0E3C" w:rsidRPr="00AA1769" w:rsidRDefault="002C7FAB">
      <w:pPr>
        <w:autoSpaceDE w:val="0"/>
        <w:autoSpaceDN w:val="0"/>
        <w:spacing w:before="70" w:after="0" w:line="230" w:lineRule="auto"/>
        <w:ind w:right="4412"/>
        <w:jc w:val="right"/>
        <w:rPr>
          <w:sz w:val="28"/>
          <w:szCs w:val="28"/>
          <w:lang w:val="ru-RU"/>
        </w:rPr>
      </w:pPr>
      <w:r w:rsidRPr="00AA1769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(</w:t>
      </w:r>
      <w:r w:rsidRPr="00AA1769">
        <w:rPr>
          <w:rFonts w:ascii="Times New Roman" w:eastAsia="Times New Roman" w:hAnsi="Times New Roman"/>
          <w:b/>
          <w:color w:val="000000"/>
          <w:sz w:val="28"/>
          <w:szCs w:val="28"/>
        </w:rPr>
        <w:t>ID</w:t>
      </w:r>
      <w:r w:rsidRPr="00AA1769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2465404)</w:t>
      </w:r>
    </w:p>
    <w:p w:rsidR="007C0E3C" w:rsidRPr="00AA1769" w:rsidRDefault="002C7FAB">
      <w:pPr>
        <w:autoSpaceDE w:val="0"/>
        <w:autoSpaceDN w:val="0"/>
        <w:spacing w:before="166" w:after="0" w:line="230" w:lineRule="auto"/>
        <w:ind w:right="4012"/>
        <w:jc w:val="right"/>
        <w:rPr>
          <w:sz w:val="28"/>
          <w:szCs w:val="28"/>
          <w:lang w:val="ru-RU"/>
        </w:rPr>
      </w:pPr>
      <w:r w:rsidRPr="00AA176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учебного предмета</w:t>
      </w:r>
    </w:p>
    <w:p w:rsidR="007C0E3C" w:rsidRPr="00AA1769" w:rsidRDefault="002C7FAB">
      <w:pPr>
        <w:autoSpaceDE w:val="0"/>
        <w:autoSpaceDN w:val="0"/>
        <w:spacing w:before="70" w:after="0" w:line="230" w:lineRule="auto"/>
        <w:ind w:right="4170"/>
        <w:jc w:val="right"/>
        <w:rPr>
          <w:b/>
          <w:sz w:val="32"/>
          <w:szCs w:val="32"/>
          <w:lang w:val="ru-RU"/>
        </w:rPr>
      </w:pPr>
      <w:r w:rsidRPr="00AA1769">
        <w:rPr>
          <w:rFonts w:ascii="Times New Roman" w:eastAsia="Times New Roman" w:hAnsi="Times New Roman"/>
          <w:b/>
          <w:color w:val="000000"/>
          <w:sz w:val="32"/>
          <w:szCs w:val="32"/>
          <w:lang w:val="ru-RU"/>
        </w:rPr>
        <w:t>«Русский язык»</w:t>
      </w:r>
    </w:p>
    <w:p w:rsidR="007C0E3C" w:rsidRPr="00AA1769" w:rsidRDefault="002C7FAB">
      <w:pPr>
        <w:autoSpaceDE w:val="0"/>
        <w:autoSpaceDN w:val="0"/>
        <w:spacing w:before="670" w:after="0" w:line="230" w:lineRule="auto"/>
        <w:ind w:left="2292"/>
        <w:rPr>
          <w:sz w:val="28"/>
          <w:szCs w:val="28"/>
          <w:lang w:val="ru-RU"/>
        </w:rPr>
      </w:pPr>
      <w:r w:rsidRPr="00AA176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для 1 класса начального общего образования</w:t>
      </w:r>
    </w:p>
    <w:p w:rsidR="007C0E3C" w:rsidRPr="00AA1769" w:rsidRDefault="002C7FAB">
      <w:pPr>
        <w:autoSpaceDE w:val="0"/>
        <w:autoSpaceDN w:val="0"/>
        <w:spacing w:before="70" w:after="0" w:line="230" w:lineRule="auto"/>
        <w:ind w:right="3610"/>
        <w:jc w:val="right"/>
        <w:rPr>
          <w:sz w:val="28"/>
          <w:szCs w:val="28"/>
          <w:lang w:val="ru-RU"/>
        </w:rPr>
      </w:pPr>
      <w:r w:rsidRPr="00AA176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 2022-</w:t>
      </w:r>
      <w:proofErr w:type="gramStart"/>
      <w:r w:rsidRPr="00AA176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2023  учебный</w:t>
      </w:r>
      <w:proofErr w:type="gramEnd"/>
      <w:r w:rsidRPr="00AA176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год</w:t>
      </w:r>
    </w:p>
    <w:p w:rsidR="007C0E3C" w:rsidRPr="00AA1769" w:rsidRDefault="002C7FAB">
      <w:pPr>
        <w:autoSpaceDE w:val="0"/>
        <w:autoSpaceDN w:val="0"/>
        <w:spacing w:before="2112" w:after="0" w:line="230" w:lineRule="auto"/>
        <w:ind w:right="22"/>
        <w:jc w:val="right"/>
        <w:rPr>
          <w:sz w:val="28"/>
          <w:szCs w:val="28"/>
          <w:lang w:val="ru-RU"/>
        </w:rPr>
      </w:pPr>
      <w:r w:rsidRPr="00AA176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Составитель: Селютина Марина Александровна</w:t>
      </w:r>
    </w:p>
    <w:p w:rsidR="00AA1769" w:rsidRDefault="00AA1769" w:rsidP="00AA1769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учитель начальных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классо</w:t>
      </w:r>
      <w:proofErr w:type="spellEnd"/>
    </w:p>
    <w:p w:rsidR="00AA1769" w:rsidRDefault="00AA1769" w:rsidP="00AA1769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A1769" w:rsidRDefault="00AA1769" w:rsidP="00AA1769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A1769" w:rsidRDefault="00AA1769" w:rsidP="00AA1769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A1769" w:rsidRDefault="00AA1769" w:rsidP="00AA1769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7C0E3C" w:rsidRPr="00AA1769" w:rsidRDefault="002C7FAB" w:rsidP="00AA1769">
      <w:pPr>
        <w:autoSpaceDE w:val="0"/>
        <w:autoSpaceDN w:val="0"/>
        <w:spacing w:before="70" w:after="0" w:line="230" w:lineRule="auto"/>
        <w:ind w:right="20"/>
        <w:jc w:val="center"/>
        <w:rPr>
          <w:sz w:val="28"/>
          <w:szCs w:val="28"/>
          <w:lang w:val="ru-RU"/>
        </w:rPr>
      </w:pPr>
      <w:r w:rsidRPr="00AA176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д. Нижний Туровец 2022</w:t>
      </w:r>
    </w:p>
    <w:p w:rsidR="007C0E3C" w:rsidRPr="009F6295" w:rsidRDefault="007C0E3C">
      <w:pPr>
        <w:rPr>
          <w:lang w:val="ru-RU"/>
        </w:rPr>
        <w:sectPr w:rsidR="007C0E3C" w:rsidRPr="009F6295"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7C0E3C" w:rsidRPr="009F6295" w:rsidRDefault="002C7FAB" w:rsidP="00AA1769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СОДЕРЖАНИЕ УЧЕБНОГО ПРЕДМЕТА</w:t>
      </w:r>
    </w:p>
    <w:p w:rsidR="007C0E3C" w:rsidRPr="009F6295" w:rsidRDefault="002C7FAB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7C0E3C" w:rsidRPr="009F6295" w:rsidRDefault="002C7FAB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Составление небольших рассказов повествовательного харак​тера по серии сюжетных картинок, материалам собственных игр, занятий, наблюдений. Понимание текста при его прослушивании и при самостоя​тельном чтении вслух.</w:t>
      </w:r>
    </w:p>
    <w:p w:rsidR="007C0E3C" w:rsidRPr="009F6295" w:rsidRDefault="002C7FAB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7C0E3C" w:rsidRPr="009F6295" w:rsidRDefault="002C7FAB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Звуки речи. Единство звукового состава слова и его значения. Установление последовательности звуков в слове и  количе​ства звуков. Сопоставление слов, различающихся одним или несколькими звуками. Звуковой анализ слова, работа со звуко​выми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Количе​ство слогов в слове. Ударный слог.</w:t>
      </w:r>
    </w:p>
    <w:p w:rsidR="007C0E3C" w:rsidRPr="009F6295" w:rsidRDefault="002C7FA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твёр​дости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7C0E3C" w:rsidRPr="009F6295" w:rsidRDefault="002C7FAB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глас​ный звук).  Плавное слоговое чтение и чтение целыми словами со скоростью, соответствующей индивидуальному темпу. Чте​ние с </w:t>
      </w:r>
      <w:r w:rsidRPr="009F6295">
        <w:rPr>
          <w:lang w:val="ru-RU"/>
        </w:rPr>
        <w:br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препи​нания. Осознанное чтение слов, </w:t>
      </w:r>
      <w:r w:rsidRPr="009F6295">
        <w:rPr>
          <w:lang w:val="ru-RU"/>
        </w:rPr>
        <w:br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7C0E3C" w:rsidRPr="009F6295" w:rsidRDefault="002C7FAB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простран​стве классной доски. Гигиенические требования, которые необ​ходимо соблюдать во </w:t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время письма.Начертание письменных прописных и строчных букв. Пись​мо букв, буквосочетаний, слогов, слов, предложений с соблюде​нием </w:t>
      </w:r>
      <w:r w:rsidRPr="009F6295">
        <w:rPr>
          <w:lang w:val="ru-RU"/>
        </w:rPr>
        <w:br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гигиенических норм. Письмо разборчивым, аккуратным почерком. Письмо под диктовку слов и предложений, написа​ние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AA1769" w:rsidRPr="00A14EB7" w:rsidRDefault="002C7FAB" w:rsidP="00AA1769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написа​ние слов; обозначение гласных после шипящих в сочетаниях жи, ши (в положении под ударением), ча, ща, чу, </w:t>
      </w:r>
      <w:proofErr w:type="spellStart"/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</w:t>
      </w:r>
      <w:r w:rsidR="00AA1769">
        <w:rPr>
          <w:rFonts w:ascii="Times New Roman" w:eastAsia="Times New Roman" w:hAnsi="Times New Roman"/>
          <w:color w:val="000000"/>
          <w:sz w:val="24"/>
          <w:lang w:val="ru-RU"/>
        </w:rPr>
        <w:t>ных; зна</w:t>
      </w:r>
      <w:r w:rsidR="00AA1769" w:rsidRPr="009F6295">
        <w:rPr>
          <w:rFonts w:ascii="Times New Roman" w:eastAsia="Times New Roman" w:hAnsi="Times New Roman"/>
          <w:color w:val="000000"/>
          <w:sz w:val="24"/>
          <w:lang w:val="ru-RU"/>
        </w:rPr>
        <w:t>ки препинания в конце предложения.</w:t>
      </w:r>
    </w:p>
    <w:p w:rsidR="00386A6C" w:rsidRPr="009F6295" w:rsidRDefault="00386A6C" w:rsidP="00AA1769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9F6295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386A6C" w:rsidRPr="009F6295" w:rsidRDefault="00386A6C">
      <w:pPr>
        <w:autoSpaceDE w:val="0"/>
        <w:autoSpaceDN w:val="0"/>
        <w:spacing w:after="72" w:line="220" w:lineRule="exact"/>
        <w:rPr>
          <w:lang w:val="ru-RU"/>
        </w:rPr>
      </w:pPr>
    </w:p>
    <w:p w:rsidR="007C0E3C" w:rsidRPr="009F6295" w:rsidRDefault="002C7FAB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9F6295">
        <w:rPr>
          <w:lang w:val="ru-RU"/>
        </w:rPr>
        <w:br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7C0E3C" w:rsidRPr="009F6295" w:rsidRDefault="002C7FA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Уда​рение в слове. Гласные ударные и безударные. Твёрдые и мяг​кие согласные звуки, их различение. Звонкие и глухие соглас​ные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7C0E3C" w:rsidRPr="009F6295" w:rsidRDefault="002C7FA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последова​тельность. Использование алфавита для </w:t>
      </w:r>
      <w:r w:rsidRPr="009F6295">
        <w:rPr>
          <w:lang w:val="ru-RU"/>
        </w:rPr>
        <w:br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7C0E3C" w:rsidRPr="009F6295" w:rsidRDefault="002C7FAB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9F6295">
        <w:rPr>
          <w:lang w:val="ru-RU"/>
        </w:rPr>
        <w:br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9F6295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нике).</w:t>
      </w:r>
    </w:p>
    <w:p w:rsidR="007C0E3C" w:rsidRPr="009F6295" w:rsidRDefault="002C7FAB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7C0E3C" w:rsidRPr="009F6295" w:rsidRDefault="002C7FAB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9F6295">
        <w:rPr>
          <w:lang w:val="ru-RU"/>
        </w:rPr>
        <w:lastRenderedPageBreak/>
        <w:tab/>
      </w: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смыс​ловых вопросов.</w:t>
      </w:r>
    </w:p>
    <w:p w:rsidR="007C0E3C" w:rsidRPr="009F6295" w:rsidRDefault="002C7FAB">
      <w:pPr>
        <w:autoSpaceDE w:val="0"/>
        <w:autoSpaceDN w:val="0"/>
        <w:spacing w:before="70" w:after="0" w:line="230" w:lineRule="auto"/>
        <w:rPr>
          <w:lang w:val="ru-RU"/>
        </w:rPr>
      </w:pP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Восстановление деформированных предложений. Составле​ние предложений из набора форм слов.</w:t>
      </w:r>
    </w:p>
    <w:p w:rsidR="007C0E3C" w:rsidRPr="009F6295" w:rsidRDefault="002C7FAB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9F6295">
        <w:rPr>
          <w:lang w:val="ru-RU"/>
        </w:rPr>
        <w:br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7C0E3C" w:rsidRPr="009F6295" w:rsidRDefault="002C7FA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7C0E3C" w:rsidRPr="009F6295" w:rsidRDefault="002C7FAB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прописная буква в начале предложения и в именах собствен​ных: в именах и фамилиях людей, кличках животных;</w:t>
      </w:r>
    </w:p>
    <w:p w:rsidR="00A14EB7" w:rsidRDefault="002C7FAB" w:rsidP="00A14EB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7C0E3C" w:rsidRPr="009F6295" w:rsidRDefault="002C7FAB" w:rsidP="00A14EB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гласные после шипящих в сочетаниях жи, ши (в положении под ударением), ча, ща, чу, щу;</w:t>
      </w:r>
    </w:p>
    <w:p w:rsidR="007C0E3C" w:rsidRPr="009F6295" w:rsidRDefault="002C7FA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сочетания чк, чн;</w:t>
      </w:r>
    </w:p>
    <w:p w:rsidR="007C0E3C" w:rsidRPr="009F6295" w:rsidRDefault="002C7FA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7C0E3C" w:rsidRPr="009F6295" w:rsidRDefault="002C7FAB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знаки препинания в конце предложения: точка, вопроситель​ный и восклицательный знаки. Алгоритм списывания текста.</w:t>
      </w:r>
    </w:p>
    <w:p w:rsidR="007C0E3C" w:rsidRPr="009F6295" w:rsidRDefault="002C7FAB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об​щение. Ситуации устного общения</w:t>
      </w:r>
    </w:p>
    <w:p w:rsidR="00AA1769" w:rsidRDefault="00386A6C" w:rsidP="00AA1769">
      <w:pPr>
        <w:autoSpaceDE w:val="0"/>
        <w:autoSpaceDN w:val="0"/>
        <w:spacing w:after="0" w:line="271" w:lineRule="auto"/>
        <w:rPr>
          <w:lang w:val="ru-RU"/>
        </w:rPr>
      </w:pP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</w:t>
      </w:r>
      <w:proofErr w:type="spellStart"/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  <w:r w:rsidR="00AA1769" w:rsidRPr="009F6295">
        <w:rPr>
          <w:lang w:val="ru-RU"/>
        </w:rPr>
        <w:t xml:space="preserve"> </w:t>
      </w:r>
    </w:p>
    <w:p w:rsidR="00AA1769" w:rsidRDefault="00AA1769" w:rsidP="00AA1769">
      <w:pPr>
        <w:autoSpaceDE w:val="0"/>
        <w:autoSpaceDN w:val="0"/>
        <w:spacing w:after="0" w:line="271" w:lineRule="auto"/>
        <w:rPr>
          <w:lang w:val="ru-RU"/>
        </w:rPr>
      </w:pPr>
    </w:p>
    <w:p w:rsidR="00AA1769" w:rsidRDefault="00AA1769" w:rsidP="00AA1769">
      <w:pPr>
        <w:autoSpaceDE w:val="0"/>
        <w:autoSpaceDN w:val="0"/>
        <w:spacing w:after="0" w:line="271" w:lineRule="auto"/>
        <w:rPr>
          <w:lang w:val="ru-RU"/>
        </w:rPr>
      </w:pPr>
    </w:p>
    <w:p w:rsidR="00AA1769" w:rsidRDefault="00AA1769" w:rsidP="00AA1769">
      <w:pPr>
        <w:autoSpaceDE w:val="0"/>
        <w:autoSpaceDN w:val="0"/>
        <w:spacing w:after="0" w:line="271" w:lineRule="auto"/>
        <w:rPr>
          <w:lang w:val="ru-RU"/>
        </w:rPr>
      </w:pPr>
    </w:p>
    <w:p w:rsidR="00A14EB7" w:rsidRDefault="00A14EB7" w:rsidP="00AA1769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4EB7" w:rsidRDefault="00A14EB7" w:rsidP="00AA1769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4EB7" w:rsidRDefault="00A14EB7" w:rsidP="00AA1769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4EB7" w:rsidRDefault="00A14EB7" w:rsidP="00AA1769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4EB7" w:rsidRDefault="00A14EB7" w:rsidP="00AA1769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4EB7" w:rsidRDefault="00A14EB7" w:rsidP="00AA1769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4EB7" w:rsidRDefault="00A14EB7" w:rsidP="00AA1769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0E3C" w:rsidRPr="009F6295" w:rsidRDefault="002C7FAB" w:rsidP="00AA1769">
      <w:pPr>
        <w:autoSpaceDE w:val="0"/>
        <w:autoSpaceDN w:val="0"/>
        <w:spacing w:after="0" w:line="271" w:lineRule="auto"/>
        <w:rPr>
          <w:lang w:val="ru-RU"/>
        </w:rPr>
      </w:pPr>
      <w:bookmarkStart w:id="0" w:name="_GoBack"/>
      <w:bookmarkEnd w:id="0"/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ПЛАНИРУЕМЫЕ ОБРАЗОВАТЕЛЬНЫЕ РЕЗУЛЬТАТЫ</w:t>
      </w:r>
    </w:p>
    <w:p w:rsidR="007C0E3C" w:rsidRPr="009F6295" w:rsidRDefault="002C7FAB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7C0E3C" w:rsidRPr="009F6295" w:rsidRDefault="002C7FAB">
      <w:pPr>
        <w:autoSpaceDE w:val="0"/>
        <w:autoSpaceDN w:val="0"/>
        <w:spacing w:before="382" w:after="0" w:line="230" w:lineRule="auto"/>
        <w:rPr>
          <w:lang w:val="ru-RU"/>
        </w:rPr>
      </w:pP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C0E3C" w:rsidRPr="009F6295" w:rsidRDefault="002C7FAB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 w:rsidRPr="009F6295">
        <w:rPr>
          <w:lang w:val="ru-RU"/>
        </w:rPr>
        <w:br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9F6295">
        <w:rPr>
          <w:lang w:val="ru-RU"/>
        </w:rPr>
        <w:br/>
      </w:r>
      <w:r w:rsidRPr="009F6295">
        <w:rPr>
          <w:lang w:val="ru-RU"/>
        </w:rPr>
        <w:lastRenderedPageBreak/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7C0E3C" w:rsidRPr="009F6295" w:rsidRDefault="002C7FAB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 w:rsidRPr="009F6295">
        <w:rPr>
          <w:lang w:val="ru-RU"/>
        </w:rPr>
        <w:br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7C0E3C" w:rsidRPr="009F6295" w:rsidRDefault="002C7FAB">
      <w:pPr>
        <w:autoSpaceDE w:val="0"/>
        <w:autoSpaceDN w:val="0"/>
        <w:spacing w:before="262" w:after="0" w:line="230" w:lineRule="auto"/>
        <w:rPr>
          <w:lang w:val="ru-RU"/>
        </w:rPr>
      </w:pP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C0E3C" w:rsidRPr="009F6295" w:rsidRDefault="002C7FAB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7C0E3C" w:rsidRPr="009F6295" w:rsidRDefault="002C7FA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7C0E3C" w:rsidRPr="009F6295" w:rsidRDefault="002C7FA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F6295">
        <w:rPr>
          <w:lang w:val="ru-RU"/>
        </w:rPr>
        <w:lastRenderedPageBreak/>
        <w:tab/>
      </w:r>
      <w:r w:rsidRPr="009F6295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мини-​исследование, </w:t>
      </w:r>
      <w:r w:rsidRPr="009F6295">
        <w:rPr>
          <w:lang w:val="ru-RU"/>
        </w:rPr>
        <w:br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9F6295">
        <w:rPr>
          <w:lang w:val="ru-RU"/>
        </w:rPr>
        <w:br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7C0E3C" w:rsidRPr="00AA1769" w:rsidRDefault="002C7FAB" w:rsidP="00AA1769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b/>
          <w:lang w:val="ru-RU"/>
        </w:rPr>
      </w:pP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7C0E3C" w:rsidRPr="009F6295" w:rsidRDefault="002C7FAB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анализировать и создавать текстовую, видео​, графиче​скую, звуковую информацию в соответствии с учебной зада​чей;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7C0E3C" w:rsidRPr="009F6295" w:rsidRDefault="002C7FA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9F6295">
        <w:rPr>
          <w:lang w:val="ru-RU"/>
        </w:rPr>
        <w:br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мини-​</w:t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исследования, проектного задания;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7C0E3C" w:rsidRPr="009F6295" w:rsidRDefault="002C7FAB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7C0E3C" w:rsidRPr="009F6295" w:rsidRDefault="002C7FAB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9F6295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9F6295">
        <w:rPr>
          <w:lang w:val="ru-RU"/>
        </w:rPr>
        <w:br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7C0E3C" w:rsidRPr="009F6295" w:rsidRDefault="002C7FAB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деятель​ности;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9F6295">
        <w:rPr>
          <w:lang w:val="ru-RU"/>
        </w:rPr>
        <w:br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9F6295">
        <w:rPr>
          <w:lang w:val="ru-RU"/>
        </w:rPr>
        <w:br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</w:t>
      </w:r>
      <w:r w:rsidR="00AA1769">
        <w:rPr>
          <w:rFonts w:ascii="Times New Roman" w:eastAsia="Times New Roman" w:hAnsi="Times New Roman"/>
          <w:color w:val="000000"/>
          <w:sz w:val="24"/>
          <w:lang w:val="ru-RU"/>
        </w:rPr>
        <w:t>тивно оценивать их по предложен</w:t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ным критериям.</w:t>
      </w:r>
    </w:p>
    <w:p w:rsidR="007C0E3C" w:rsidRPr="009F6295" w:rsidRDefault="002C7FAB">
      <w:pPr>
        <w:autoSpaceDE w:val="0"/>
        <w:autoSpaceDN w:val="0"/>
        <w:spacing w:before="262" w:after="0" w:line="230" w:lineRule="auto"/>
        <w:rPr>
          <w:lang w:val="ru-RU"/>
        </w:rPr>
      </w:pP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7C0E3C" w:rsidRPr="009F6295" w:rsidRDefault="002C7FAB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7C0E3C" w:rsidRPr="009F6295" w:rsidRDefault="002C7FAB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9F6295">
        <w:rPr>
          <w:lang w:val="ru-RU"/>
        </w:rPr>
        <w:br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7C0E3C" w:rsidRPr="009F6295" w:rsidRDefault="002C7FAB">
      <w:pPr>
        <w:autoSpaceDE w:val="0"/>
        <w:autoSpaceDN w:val="0"/>
        <w:spacing w:before="262" w:after="0" w:line="230" w:lineRule="auto"/>
        <w:rPr>
          <w:lang w:val="ru-RU"/>
        </w:rPr>
      </w:pP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C0E3C" w:rsidRDefault="002C7FAB">
      <w:pPr>
        <w:tabs>
          <w:tab w:val="left" w:pos="180"/>
        </w:tabs>
        <w:autoSpaceDE w:val="0"/>
        <w:autoSpaceDN w:val="0"/>
        <w:spacing w:before="166"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пред​ложений;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различать гласные и согласные звуки (в том числе разли​чать в слове согласный звук [й’] и гласный звук [и]);</w:t>
      </w:r>
      <w:r w:rsidRPr="009F6295">
        <w:rPr>
          <w:lang w:val="ru-RU"/>
        </w:rPr>
        <w:br/>
      </w:r>
      <w:r w:rsidRPr="009F6295">
        <w:rPr>
          <w:lang w:val="ru-RU"/>
        </w:rPr>
        <w:lastRenderedPageBreak/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различать понятия «звук» и «буква»;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9F62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F62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F62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F62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9F62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правильно называть буквы русского алфавита; использо​вать знание последовательности букв русского алфавита для упорядочения небольшого списка слов;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писать аккуратным разборчивым почерком без искаже​ний прописные и строчные буквы, соединения букв, слова;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применять изученные правила правописания: раздельное написание слов в предложении; знаки препинания в конце пред​ложения: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сло​гам (простые случаи: слова из слогов типа «согласный + глас​ный»); гласные после шипящих в сочетаниях </w:t>
      </w:r>
      <w:r w:rsidRPr="009F62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F62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(в положе​нии под ударением), </w:t>
      </w:r>
      <w:r w:rsidRPr="009F62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F62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F62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F62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находить в тексте слова, значение которых требует уточ​нения;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9F6295">
        <w:rPr>
          <w:lang w:val="ru-RU"/>
        </w:rPr>
        <w:br/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сюжет​ным картинкам и наблюдениям;</w:t>
      </w:r>
      <w:r w:rsidRPr="009F6295">
        <w:rPr>
          <w:lang w:val="ru-RU"/>
        </w:rPr>
        <w:tab/>
      </w:r>
      <w:r w:rsidRPr="009F6295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:rsidR="00AA1769" w:rsidRDefault="00AA1769">
      <w:pPr>
        <w:tabs>
          <w:tab w:val="left" w:pos="180"/>
        </w:tabs>
        <w:autoSpaceDE w:val="0"/>
        <w:autoSpaceDN w:val="0"/>
        <w:spacing w:before="166"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A1769" w:rsidRDefault="00AA1769">
      <w:pPr>
        <w:tabs>
          <w:tab w:val="left" w:pos="180"/>
        </w:tabs>
        <w:autoSpaceDE w:val="0"/>
        <w:autoSpaceDN w:val="0"/>
        <w:spacing w:before="166"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A1769" w:rsidRDefault="00AA1769">
      <w:pPr>
        <w:tabs>
          <w:tab w:val="left" w:pos="180"/>
        </w:tabs>
        <w:autoSpaceDE w:val="0"/>
        <w:autoSpaceDN w:val="0"/>
        <w:spacing w:before="166"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A1769" w:rsidRDefault="00AA1769">
      <w:pPr>
        <w:tabs>
          <w:tab w:val="left" w:pos="180"/>
        </w:tabs>
        <w:autoSpaceDE w:val="0"/>
        <w:autoSpaceDN w:val="0"/>
        <w:spacing w:before="166"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A1769" w:rsidRDefault="00AA1769">
      <w:pPr>
        <w:tabs>
          <w:tab w:val="left" w:pos="180"/>
        </w:tabs>
        <w:autoSpaceDE w:val="0"/>
        <w:autoSpaceDN w:val="0"/>
        <w:spacing w:before="166"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A1769" w:rsidRDefault="00AA1769">
      <w:pPr>
        <w:tabs>
          <w:tab w:val="left" w:pos="180"/>
        </w:tabs>
        <w:autoSpaceDE w:val="0"/>
        <w:autoSpaceDN w:val="0"/>
        <w:spacing w:before="166"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A1769" w:rsidRDefault="00AA1769">
      <w:pPr>
        <w:tabs>
          <w:tab w:val="left" w:pos="180"/>
        </w:tabs>
        <w:autoSpaceDE w:val="0"/>
        <w:autoSpaceDN w:val="0"/>
        <w:spacing w:before="166"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C0E3C" w:rsidRPr="00AA1769" w:rsidRDefault="00FE2E26" w:rsidP="00FE2E26">
      <w:pPr>
        <w:autoSpaceDE w:val="0"/>
        <w:autoSpaceDN w:val="0"/>
        <w:spacing w:after="0" w:line="233" w:lineRule="auto"/>
        <w:rPr>
          <w:sz w:val="24"/>
          <w:szCs w:val="24"/>
        </w:rPr>
      </w:pPr>
      <w:r w:rsidRPr="00AA1769"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lastRenderedPageBreak/>
        <w:t xml:space="preserve">                                                                   </w:t>
      </w:r>
      <w:r w:rsidR="002C7FAB" w:rsidRPr="00AA1769">
        <w:rPr>
          <w:rFonts w:ascii="Times New Roman" w:eastAsia="Times New Roman" w:hAnsi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1502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567"/>
        <w:gridCol w:w="992"/>
        <w:gridCol w:w="992"/>
        <w:gridCol w:w="3969"/>
        <w:gridCol w:w="1134"/>
        <w:gridCol w:w="1843"/>
      </w:tblGrid>
      <w:tr w:rsidR="00F912D0" w:rsidTr="00AA1769">
        <w:trPr>
          <w:trHeight w:hRule="exact" w:val="34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FE2E26">
            <w:pPr>
              <w:autoSpaceDE w:val="0"/>
              <w:autoSpaceDN w:val="0"/>
              <w:spacing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 w:rsidP="00FE2E26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FE2E26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FE2E26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FE2E26">
            <w:pPr>
              <w:autoSpaceDE w:val="0"/>
              <w:autoSpaceDN w:val="0"/>
              <w:spacing w:after="0" w:line="247" w:lineRule="auto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FE2E26">
            <w:pPr>
              <w:autoSpaceDE w:val="0"/>
              <w:autoSpaceDN w:val="0"/>
              <w:spacing w:after="0" w:line="250" w:lineRule="auto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F912D0" w:rsidTr="00AA1769">
        <w:trPr>
          <w:trHeight w:hRule="exact" w:val="57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A7" w:rsidRDefault="00F219A7" w:rsidP="00FE2E26">
            <w:pPr>
              <w:spacing w:after="0"/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A7" w:rsidRDefault="00F219A7" w:rsidP="00FE2E26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FE2E26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FE2E26">
            <w:pPr>
              <w:autoSpaceDE w:val="0"/>
              <w:autoSpaceDN w:val="0"/>
              <w:spacing w:after="0" w:line="245" w:lineRule="auto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FE2E26">
            <w:pPr>
              <w:autoSpaceDE w:val="0"/>
              <w:autoSpaceDN w:val="0"/>
              <w:spacing w:after="0" w:line="245" w:lineRule="auto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A7" w:rsidRDefault="00F219A7" w:rsidP="00FE2E26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A7" w:rsidRDefault="00F219A7" w:rsidP="00FE2E26">
            <w:pPr>
              <w:spacing w:after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A7" w:rsidRDefault="00F219A7" w:rsidP="00FE2E26">
            <w:pPr>
              <w:spacing w:after="0"/>
            </w:pPr>
          </w:p>
        </w:tc>
      </w:tr>
      <w:tr w:rsidR="00F912D0" w:rsidRPr="00A14EB7" w:rsidTr="00AA1769">
        <w:trPr>
          <w:trHeight w:hRule="exact" w:val="68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FE2E26">
            <w:pPr>
              <w:autoSpaceDE w:val="0"/>
              <w:autoSpaceDN w:val="0"/>
              <w:spacing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 w:rsidP="00FE2E26">
            <w:pPr>
              <w:autoSpaceDE w:val="0"/>
              <w:autoSpaceDN w:val="0"/>
              <w:spacing w:after="0" w:line="245" w:lineRule="auto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FE2E26">
            <w:pPr>
              <w:autoSpaceDE w:val="0"/>
              <w:autoSpaceDN w:val="0"/>
              <w:spacing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FE2E26">
            <w:pPr>
              <w:autoSpaceDE w:val="0"/>
              <w:autoSpaceDN w:val="0"/>
              <w:spacing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FE2E26">
            <w:pPr>
              <w:autoSpaceDE w:val="0"/>
              <w:autoSpaceDN w:val="0"/>
              <w:spacing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 w:rsidP="00FE2E26">
            <w:pPr>
              <w:autoSpaceDE w:val="0"/>
              <w:autoSpaceDN w:val="0"/>
              <w:spacing w:after="0" w:line="257" w:lineRule="auto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выстроенных в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​вильной последовательности: анализ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изображённых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тий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обсуждение сюжета,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устного рассказа с опорой на картинки; Работа с серией сюжетных картинок с нарушенной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вательностью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анализ изображённых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событий, установление правильной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последовательности событий, объяснение ошибки художника, внесение изменений в последователь​</w:t>
            </w:r>
            <w:r w:rsidRPr="009F6295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картинок, составление устного рассказа по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восстанов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​ленной серии картинок;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небольших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рассказов повествовательного характера (например, рассказ о случаях из школьной жизни и т. д.);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небольших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рассказов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сательного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характера (например,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как результат совместных наблюдений, описание модели звукового состава слова и т. д.); Самостоятельная работа: составление короткого рассказа по опорным словам;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результатам совместного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составления рассказов, объяснение уместности или неуместности использования тех или иных речевых средств, участие в диалоге, высказывание и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обоснование своей точки зрения;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текста, понимание текста при его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прослушивании;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FE2E26">
            <w:pPr>
              <w:autoSpaceDE w:val="0"/>
              <w:autoSpaceDN w:val="0"/>
              <w:spacing w:after="0" w:line="245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FE2E2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219A7" w:rsidRPr="00362DB2" w:rsidRDefault="00F219A7" w:rsidP="00FE2E2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F219A7" w:rsidTr="00AA1769">
        <w:trPr>
          <w:gridAfter w:val="5"/>
          <w:wAfter w:w="8930" w:type="dxa"/>
          <w:trHeight w:hRule="exact" w:val="348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FE2E26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FE2E26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</w:tr>
    </w:tbl>
    <w:p w:rsidR="007C0E3C" w:rsidRDefault="007C0E3C">
      <w:pPr>
        <w:autoSpaceDE w:val="0"/>
        <w:autoSpaceDN w:val="0"/>
        <w:spacing w:after="0" w:line="14" w:lineRule="exact"/>
      </w:pPr>
    </w:p>
    <w:p w:rsidR="007C0E3C" w:rsidRDefault="007C0E3C">
      <w:pPr>
        <w:sectPr w:rsidR="007C0E3C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26"/>
        <w:gridCol w:w="5160"/>
        <w:gridCol w:w="519"/>
        <w:gridCol w:w="1085"/>
        <w:gridCol w:w="890"/>
        <w:gridCol w:w="3963"/>
        <w:gridCol w:w="1062"/>
        <w:gridCol w:w="1921"/>
      </w:tblGrid>
      <w:tr w:rsidR="00F219A7" w:rsidRPr="00A14EB7" w:rsidTr="00AA1769">
        <w:trPr>
          <w:trHeight w:hRule="exact" w:val="26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:rsidR="00F219A7" w:rsidRPr="009F6295" w:rsidRDefault="00F219A7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близких по акустико-артикуляционным признакам звуков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«Скажи так, как я»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(отрабатывается умение воспроизводить заданный учителем образец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заданный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звук?» (ловить мяч нужно только тогда, когда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ведущий называет слово с заданным звуком,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определять наличие заданного звука в слове);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 при прослушивании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стихотворения»;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подбор слов с заданным звуком;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219A7" w:rsidRPr="00937DAC" w:rsidRDefault="00F219A7" w:rsidP="00362DB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F219A7" w:rsidRPr="00A14EB7" w:rsidTr="00AA1769">
        <w:trPr>
          <w:trHeight w:hRule="exact" w:val="1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</w:t>
            </w:r>
          </w:p>
          <w:p w:rsidR="00F219A7" w:rsidRPr="009F6295" w:rsidRDefault="00F219A7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Сопоставление слов, различающихся одним или несколькими звуками.</w:t>
            </w:r>
          </w:p>
          <w:p w:rsidR="00F219A7" w:rsidRPr="009F6295" w:rsidRDefault="00F219A7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362DB2" w:rsidRDefault="00F219A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модель в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от места заданного звука в слове (начало, середина, конец слова);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группировка слов по первому звуку(по последнему звуку), по наличию близких в акустико-артикуляционном отношении звуков ([н] —[м], [р] — [л], [с] — [ш] и др.);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звуки»: моделирование звукового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состава слова в игровых ситуациях;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219A7" w:rsidRPr="00937DAC" w:rsidRDefault="00F219A7" w:rsidP="00362DB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F219A7" w:rsidRPr="00A14EB7" w:rsidTr="00AA1769">
        <w:trPr>
          <w:trHeight w:hRule="exact" w:val="14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твёрдые согласные звуки отличаются от мягких согласных звуков?»;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характеристика особенностей гласных, согласных звуков, обоснование своей точки зрения, выслушивание одноклассников;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Контролировать этапы своей работы, оценивать процесс и результат выполнения задания;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219A7" w:rsidRPr="00937DAC" w:rsidRDefault="00F219A7" w:rsidP="00362DB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F219A7" w:rsidRPr="00A14EB7" w:rsidTr="00AA1769">
        <w:trPr>
          <w:trHeight w:hRule="exact" w:val="11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согласных звуков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362DB2" w:rsidRDefault="00F219A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братца» (парный по твёрдости — мягкости звук);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«Чем твёрдые согласные звуки отличаются от мягких согласных звуков?»;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219A7" w:rsidRPr="00937DAC" w:rsidRDefault="00F219A7" w:rsidP="00362DB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F219A7" w:rsidRPr="00A14EB7" w:rsidTr="00AA1769">
        <w:trPr>
          <w:trHeight w:hRule="exact" w:val="14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братца» (парный по твёрдости — мягкости звук);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твёрдые согласные звуки отличаются от мягких согласных звуков?»;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характеристика особенностей гласных, согласных звуков, обоснование своей точки зрения, выслушивание одноклассников;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219A7" w:rsidRPr="00937DAC" w:rsidRDefault="00F219A7" w:rsidP="00362DB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F219A7" w:rsidRPr="00A14EB7" w:rsidTr="00AA1769">
        <w:trPr>
          <w:trHeight w:hRule="exact" w:val="16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47" w:lineRule="auto"/>
              <w:ind w:left="72"/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 как минимальная произносительная единица. Слогообразующая функция гласных звуков. Определение количества слогов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(простые однозначные случаи)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362DB2" w:rsidRDefault="00F219A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соотнесение слов с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ствующими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 моделями;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подбор слов с заданным количеством слогов;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подбор слова с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ударным гласным звуком;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слогоударными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схемами: подбор слов, соответствующих схеме;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219A7" w:rsidRPr="00937DAC" w:rsidRDefault="00F219A7" w:rsidP="00362DB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F219A7" w:rsidTr="00AA1769">
        <w:trPr>
          <w:gridAfter w:val="5"/>
          <w:wAfter w:w="8921" w:type="dxa"/>
          <w:trHeight w:hRule="exact" w:val="323"/>
        </w:trPr>
        <w:tc>
          <w:tcPr>
            <w:tcW w:w="5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</w:tr>
    </w:tbl>
    <w:p w:rsidR="007C0E3C" w:rsidRDefault="007C0E3C">
      <w:pPr>
        <w:autoSpaceDE w:val="0"/>
        <w:autoSpaceDN w:val="0"/>
        <w:spacing w:after="0" w:line="14" w:lineRule="exact"/>
      </w:pPr>
    </w:p>
    <w:p w:rsidR="007C0E3C" w:rsidRDefault="007C0E3C">
      <w:pPr>
        <w:sectPr w:rsidR="007C0E3C">
          <w:pgSz w:w="16840" w:h="11900"/>
          <w:pgMar w:top="284" w:right="640" w:bottom="40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26"/>
        <w:gridCol w:w="5248"/>
        <w:gridCol w:w="528"/>
        <w:gridCol w:w="1105"/>
        <w:gridCol w:w="1141"/>
        <w:gridCol w:w="3504"/>
        <w:gridCol w:w="1134"/>
        <w:gridCol w:w="1940"/>
      </w:tblGrid>
      <w:tr w:rsidR="00F219A7" w:rsidRPr="00A14EB7" w:rsidTr="00AA1769">
        <w:trPr>
          <w:trHeight w:hRule="exact" w:val="9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3.1.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50" w:lineRule="auto"/>
              <w:ind w:left="72"/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необходимо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соблюдать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386A6C" w:rsidRDefault="00F219A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поэлементного состава букв;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«Конструктор букв»,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направленное на составление буквы из элементов; Моделирование (из пластилина, из проволоки) букв;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219A7" w:rsidRPr="00362DB2" w:rsidRDefault="00F219A7" w:rsidP="00362DB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F219A7" w:rsidRPr="00A14EB7" w:rsidTr="00AA1769">
        <w:trPr>
          <w:trHeight w:hRule="exact" w:val="23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единства звука, зрительного образа обозначающего его буквы и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двигательного образа этой буквы.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начертанием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прописных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строчных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386A6C" w:rsidRDefault="00F219A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поэлементного состава букв;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«Конструктор букв»,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направленное на составление буквы из элементов; Моделирование (из пластилина, из проволоки) букв; Игровое упражнение «Назови букву», направленное на различение букв, имеющих оптическое и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кинетическое сходство;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«Что случилось с буквой»: анализ деформированных букв, определение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недостающих элементов;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правильность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сравнивать свои буквы с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предложенным образцом;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219A7" w:rsidRPr="00362DB2" w:rsidRDefault="00F219A7" w:rsidP="00362DB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F219A7" w:rsidRPr="00A14EB7" w:rsidTr="00AA1769">
        <w:trPr>
          <w:trHeight w:hRule="exact" w:val="8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разборчивым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аккуратным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386A6C" w:rsidRDefault="00F219A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правильность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сравнивать свои буквы с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предложенным образцом;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219A7" w:rsidRPr="00362DB2" w:rsidRDefault="00F219A7" w:rsidP="00362DB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F219A7" w:rsidRPr="00A14EB7" w:rsidTr="00AA1769">
        <w:trPr>
          <w:trHeight w:hRule="exact" w:val="925"/>
        </w:trPr>
        <w:tc>
          <w:tcPr>
            <w:tcW w:w="4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2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386A6C" w:rsidRDefault="00F219A7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предложений, состоящих из трёх — пяти слов со звуками в сильной позиции;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219A7" w:rsidRPr="00362DB2" w:rsidRDefault="00F219A7" w:rsidP="00362DB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F219A7" w:rsidRPr="00A14EB7" w:rsidTr="00AA1769">
        <w:trPr>
          <w:trHeight w:hRule="exact" w:val="9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386A6C" w:rsidRDefault="00F219A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совместного обсуждения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списывания;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слов/предложений в соответствии с заданным алгоритмом,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контролирование этапов своей работы;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219A7" w:rsidRPr="00362DB2" w:rsidRDefault="00F219A7" w:rsidP="00362DB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F219A7" w:rsidRPr="00A14EB7" w:rsidTr="00AA1769">
        <w:trPr>
          <w:trHeight w:hRule="exact" w:val="25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F219A7" w:rsidRDefault="00F219A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делать, если строка заканчивается, а слово не входит?», введение знака переноса, сообщение правила переноса слов (первичное знакомство);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пишутся отдельно друг от друга? </w:t>
            </w:r>
            <w:r w:rsidRPr="00F219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Удобно ли читать предложение, </w:t>
            </w:r>
            <w:r w:rsidRPr="00F219A7">
              <w:rPr>
                <w:lang w:val="ru-RU"/>
              </w:rPr>
              <w:br/>
            </w:r>
            <w:r w:rsidRPr="00F219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записанное без пробелов между словами?»;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219A7" w:rsidRPr="00362DB2" w:rsidRDefault="00F219A7" w:rsidP="00362DB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F219A7" w:rsidRPr="00A14EB7" w:rsidTr="00AA1769">
        <w:trPr>
          <w:trHeight w:hRule="exact" w:val="10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386A6C" w:rsidRDefault="00F219A7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составленного из набора слов, с правильным оформлением начала и конца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 соблюдением пробелов между словами;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219A7" w:rsidRPr="00362DB2" w:rsidRDefault="00F219A7" w:rsidP="00362DB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F219A7" w:rsidTr="00AA1769">
        <w:trPr>
          <w:trHeight w:hRule="exact" w:val="7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 (в положении под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буквосочетания​ ми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ши;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/>
        </w:tc>
      </w:tr>
    </w:tbl>
    <w:p w:rsidR="007C0E3C" w:rsidRDefault="007C0E3C">
      <w:pPr>
        <w:autoSpaceDE w:val="0"/>
        <w:autoSpaceDN w:val="0"/>
        <w:spacing w:after="0" w:line="14" w:lineRule="exact"/>
      </w:pPr>
    </w:p>
    <w:p w:rsidR="007C0E3C" w:rsidRDefault="007C0E3C">
      <w:pPr>
        <w:sectPr w:rsidR="007C0E3C">
          <w:pgSz w:w="16840" w:h="11900"/>
          <w:pgMar w:top="284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C0E3C" w:rsidRDefault="007C0E3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200"/>
        <w:gridCol w:w="528"/>
        <w:gridCol w:w="1104"/>
        <w:gridCol w:w="1140"/>
        <w:gridCol w:w="3794"/>
        <w:gridCol w:w="1080"/>
        <w:gridCol w:w="1711"/>
      </w:tblGrid>
      <w:tr w:rsidR="00F219A7" w:rsidRPr="00A14EB7" w:rsidTr="00AA1769">
        <w:trPr>
          <w:trHeight w:hRule="exact" w:val="11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9F629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9F629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9F629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386A6C" w:rsidRDefault="00F219A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буквосочетания​ ми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ши;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219A7" w:rsidRPr="00937DAC" w:rsidRDefault="00F219A7" w:rsidP="00362DB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F219A7" w:rsidRPr="00A14EB7" w:rsidTr="00AA1769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386A6C" w:rsidRDefault="00F219A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обязательным объяснением случаев употребления заглавной буквы;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собственных на заданную букву;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219A7" w:rsidRPr="00937DAC" w:rsidRDefault="00F219A7" w:rsidP="00362DB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F219A7" w:rsidRPr="00A14EB7" w:rsidTr="00AA176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обязательным объяснением случаев употребления заглавной буквы;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219A7" w:rsidRPr="00937DAC" w:rsidRDefault="00F219A7" w:rsidP="00362DB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F219A7" w:rsidRPr="00A14EB7" w:rsidTr="00AA176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386A6C" w:rsidRDefault="00F219A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обязательным объяснением случаев употребления заглавной буквы;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219A7" w:rsidRPr="009F6295" w:rsidRDefault="00F219A7" w:rsidP="00362DB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F219A7">
        <w:trPr>
          <w:gridAfter w:val="5"/>
          <w:wAfter w:w="8829" w:type="dxa"/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</w:tr>
      <w:tr w:rsidR="00F219A7" w:rsidRPr="00A14EB7" w:rsidTr="00AA1769">
        <w:trPr>
          <w:trHeight w:hRule="exact" w:val="226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4" w:after="0" w:line="245" w:lineRule="auto"/>
              <w:ind w:left="72" w:right="1440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4" w:after="0" w:line="254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— средство общения людей»;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«Можно ли общаться без помощи языка?»;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формулирование вывода о языке как основном средстве человеческого общения;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 и текстом как основа анализа особенно​стей ситуаций устного и письменного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общения;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придумать ситуацию, когда необходимо воспользоваться письменной речью;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4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219A7" w:rsidRPr="00937DAC" w:rsidRDefault="00F219A7" w:rsidP="00362DB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F219A7" w:rsidTr="00AA1769">
        <w:trPr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/>
        </w:tc>
      </w:tr>
      <w:tr w:rsidR="00F219A7" w:rsidRPr="00A14EB7" w:rsidTr="00AA1769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звуки, их различение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установление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сравнения звуков;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(устно) звуки по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признакам;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особенности гласных и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звуков»;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«Отгадай звук» (определение звука по его </w:t>
            </w:r>
            <w:r w:rsidRPr="009F6295">
              <w:rPr>
                <w:lang w:val="ru-RU"/>
              </w:rPr>
              <w:br/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стике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219A7" w:rsidRPr="00937DAC" w:rsidRDefault="00F219A7" w:rsidP="00362DB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</w:tbl>
    <w:p w:rsidR="007C0E3C" w:rsidRPr="00937DAC" w:rsidRDefault="007C0E3C">
      <w:pPr>
        <w:autoSpaceDE w:val="0"/>
        <w:autoSpaceDN w:val="0"/>
        <w:spacing w:after="0" w:line="14" w:lineRule="exact"/>
        <w:rPr>
          <w:lang w:val="ru-RU"/>
        </w:rPr>
      </w:pPr>
    </w:p>
    <w:p w:rsidR="007C0E3C" w:rsidRPr="00937DAC" w:rsidRDefault="007C0E3C">
      <w:pPr>
        <w:rPr>
          <w:lang w:val="ru-RU"/>
        </w:rPr>
        <w:sectPr w:rsidR="007C0E3C" w:rsidRPr="00937DAC">
          <w:pgSz w:w="16840" w:h="11900"/>
          <w:pgMar w:top="284" w:right="640" w:bottom="6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C0E3C" w:rsidRPr="00937DAC" w:rsidRDefault="007C0E3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205"/>
        <w:gridCol w:w="528"/>
        <w:gridCol w:w="1105"/>
        <w:gridCol w:w="1141"/>
        <w:gridCol w:w="3797"/>
        <w:gridCol w:w="1081"/>
        <w:gridCol w:w="1385"/>
      </w:tblGrid>
      <w:tr w:rsidR="00F219A7" w:rsidRPr="00A14EB7" w:rsidTr="00F219A7">
        <w:trPr>
          <w:trHeight w:hRule="exact" w:val="16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9F629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9F629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звука (выбирая из ряда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женных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и его качественной характеристики; Работа в парах: группировка звуков по заданному основанию;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оценивание правильности предложенной характеристики звука,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дение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допущенных при характеристике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ошибок;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219A7" w:rsidRPr="009F6295" w:rsidRDefault="00F219A7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F219A7" w:rsidRPr="00A14EB7" w:rsidTr="00F219A7">
        <w:trPr>
          <w:trHeight w:hRule="exact" w:val="11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«Детективы», в ходе игры нужно в ряду предложенных слов находить слова с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заданными характеристиками звукового состава;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219A7" w:rsidRPr="00362DB2" w:rsidRDefault="00F219A7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F219A7" w:rsidTr="00362DB2">
        <w:trPr>
          <w:gridAfter w:val="5"/>
          <w:wAfter w:w="8509" w:type="dxa"/>
          <w:trHeight w:hRule="exact" w:val="333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</w:tr>
      <w:tr w:rsidR="00F219A7" w:rsidRPr="00A14EB7" w:rsidTr="00F219A7">
        <w:trPr>
          <w:trHeight w:hRule="exact" w:val="14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9F629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9F629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9F629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9F629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​буквенный состав слов;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предложенной </w:t>
            </w:r>
            <w:r w:rsidRPr="009F6295">
              <w:rPr>
                <w:lang w:val="ru-RU"/>
              </w:rPr>
              <w:br/>
            </w:r>
            <w:proofErr w:type="spellStart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​бук​венной модели;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219A7" w:rsidRPr="00362DB2" w:rsidRDefault="00F219A7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F219A7" w:rsidRPr="00A14EB7" w:rsidTr="00F219A7">
        <w:trPr>
          <w:trHeight w:hRule="exact" w:val="12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количества букв;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219A7" w:rsidRPr="00362DB2" w:rsidRDefault="00F219A7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F219A7" w:rsidRPr="00A14EB7" w:rsidTr="00F219A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определение количества слогов в слове, объяс​нение основания для деления слов на слоги;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219A7" w:rsidRPr="00937DAC" w:rsidRDefault="00F219A7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F219A7" w:rsidRPr="00A14EB7" w:rsidTr="00F219A7">
        <w:trPr>
          <w:trHeight w:hRule="exact" w:val="10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алфавита для упорядочения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Игра-​соревнование «Повтори алфавит»;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выполнение упражнения «Запиши слова по алфавиту»;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219A7" w:rsidRPr="00937DAC" w:rsidRDefault="00F219A7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F219A7" w:rsidTr="00362DB2">
        <w:trPr>
          <w:gridAfter w:val="5"/>
          <w:wAfter w:w="8509" w:type="dxa"/>
          <w:trHeight w:hRule="exact" w:val="333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</w:tr>
      <w:tr w:rsidR="00F219A7" w:rsidRPr="00A14EB7" w:rsidTr="00F219A7">
        <w:trPr>
          <w:trHeight w:hRule="exact" w:val="1105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2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«На какие вопросы могут отвечать слова?»;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219A7" w:rsidRPr="00937DAC" w:rsidRDefault="00F219A7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</w:tbl>
    <w:tbl>
      <w:tblPr>
        <w:tblpPr w:leftFromText="180" w:rightFromText="180" w:vertAnchor="text" w:horzAnchor="margin" w:tblpY="-25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5200"/>
        <w:gridCol w:w="528"/>
        <w:gridCol w:w="1104"/>
        <w:gridCol w:w="1140"/>
        <w:gridCol w:w="3794"/>
        <w:gridCol w:w="1080"/>
        <w:gridCol w:w="1382"/>
      </w:tblGrid>
      <w:tr w:rsidR="00F219A7" w:rsidRPr="00A14EB7" w:rsidTr="00F219A7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4.2.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 w:rsidP="00362DB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 w:rsidP="00362DB2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вопросы«кто?», «что?»;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вопрос «что?» / отвечают на вопрос«кто?»;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вопросы«какой?», «какая?», «какое?», «какие?»;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вопросы«что делать?», «что сделать?»;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219A7" w:rsidRPr="00937DAC" w:rsidRDefault="00F219A7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F219A7" w:rsidRPr="00A14EB7" w:rsidTr="00F219A7">
        <w:trPr>
          <w:trHeight w:hRule="exact" w:val="11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 w:rsidP="00362DB2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толковым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словарем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8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219A7" w:rsidRPr="00362DB2" w:rsidRDefault="00F219A7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F219A7" w:rsidTr="00362DB2">
        <w:trPr>
          <w:gridAfter w:val="5"/>
          <w:wAfter w:w="8500" w:type="dxa"/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</w:tr>
      <w:tr w:rsidR="00F219A7" w:rsidRPr="00A14EB7" w:rsidTr="00362DB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 w:rsidP="00362DB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 w:rsidP="00362DB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предло​жения, преобразовывать информацию,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полученную из схемы: составлять предложения, соответствующие схеме, с учётом знаков препинания в конце схемы;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219A7" w:rsidRPr="00362DB2" w:rsidRDefault="00F219A7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F219A7" w:rsidRPr="00A14EB7" w:rsidTr="00362DB2">
        <w:trPr>
          <w:trHeight w:hRule="exact" w:val="11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 w:rsidP="00362DB2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 w:rsidP="00362DB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 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219A7" w:rsidRPr="00362DB2" w:rsidRDefault="00F219A7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F219A7" w:rsidRPr="00A14EB7" w:rsidTr="00362DB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 w:rsidP="00362DB2">
            <w:pPr>
              <w:autoSpaceDE w:val="0"/>
              <w:autoSpaceDN w:val="0"/>
              <w:spacing w:before="76" w:after="0" w:line="250" w:lineRule="auto"/>
              <w:ind w:left="72" w:right="402"/>
              <w:jc w:val="both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восстановление предложения в процессе выбора нужной формы слова, данного в скобках;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362DB2" w:rsidRDefault="00F219A7" w:rsidP="00362DB2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219A7" w:rsidRPr="00362DB2" w:rsidRDefault="00F219A7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F219A7" w:rsidRPr="00A14EB7" w:rsidTr="00362DB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 w:rsidP="00362DB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Pr="009F6295" w:rsidRDefault="00F219A7" w:rsidP="00362DB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небольшим текстом: выбор фрагментов текста, которые могут быть подписями под каждой из картинок;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деление деформированного текста на предложения, корректировка оформления предложений, списывание с учётом правильного оформления предложе​ний;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219A7" w:rsidRPr="00362DB2" w:rsidRDefault="00F219A7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F219A7" w:rsidTr="00362DB2">
        <w:trPr>
          <w:gridAfter w:val="5"/>
          <w:wAfter w:w="8500" w:type="dxa"/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9A7" w:rsidRDefault="00F219A7" w:rsidP="00362D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</w:tr>
    </w:tbl>
    <w:p w:rsidR="007C0E3C" w:rsidRDefault="007C0E3C">
      <w:pPr>
        <w:autoSpaceDE w:val="0"/>
        <w:autoSpaceDN w:val="0"/>
        <w:spacing w:after="0" w:line="14" w:lineRule="exact"/>
      </w:pPr>
    </w:p>
    <w:p w:rsidR="007C0E3C" w:rsidRDefault="007C0E3C">
      <w:pPr>
        <w:sectPr w:rsidR="007C0E3C">
          <w:pgSz w:w="16840" w:h="11900"/>
          <w:pgMar w:top="284" w:right="640" w:bottom="862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pPr w:leftFromText="180" w:rightFromText="180" w:vertAnchor="text" w:horzAnchor="margin" w:tblpY="648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5200"/>
        <w:gridCol w:w="528"/>
        <w:gridCol w:w="1104"/>
        <w:gridCol w:w="1140"/>
        <w:gridCol w:w="3794"/>
        <w:gridCol w:w="1080"/>
        <w:gridCol w:w="1382"/>
      </w:tblGrid>
      <w:tr w:rsidR="00FE2E26" w:rsidRPr="00A14EB7" w:rsidTr="00FE2E26">
        <w:trPr>
          <w:trHeight w:hRule="exact" w:val="37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6.1.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Pr="009F6295" w:rsidRDefault="00FE2E26" w:rsidP="00FE2E26">
            <w:pPr>
              <w:autoSpaceDE w:val="0"/>
              <w:autoSpaceDN w:val="0"/>
              <w:spacing w:before="78" w:after="0" w:line="254" w:lineRule="auto"/>
              <w:ind w:left="72" w:right="576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r w:rsidRPr="009F629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жи, ши</w:t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r w:rsidRPr="009F629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ча, ща, чу, щу;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r w:rsidRPr="009F629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чк, чн</w:t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слова с непроверяемыми гласными и согласными (перечень слов в орфографическом словаре учебника);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Pr="009F6295" w:rsidRDefault="00FE2E26" w:rsidP="00FE2E2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сходными по звучанию, но различ​ными по написанию, установление причин возможной ошибки при записи этих слов;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выявление места в слове, где можно допустить ошибку;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Беседа, актуализирующая последовательность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 при списывании;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 правильности и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аккуратности списывания;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в предложенных текстах соб​ственных имён существительных,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выводов, соотнесение сделанных выводов с формулировкой правила в учебнике;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использовать правило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правописания собственных имён при решении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практических задач (выбор написания, например: Орёл — орёл, Снежинка — снежинка, Пушок —пушок и т. д.).;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Pr="009F6295" w:rsidRDefault="00FE2E26" w:rsidP="00FE2E2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E2E26" w:rsidRPr="009F6295" w:rsidRDefault="00FE2E26" w:rsidP="00FE2E2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FE2E26" w:rsidRPr="00A14EB7" w:rsidTr="00FE2E26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Pr="009F6295" w:rsidRDefault="00FE2E26" w:rsidP="00FE2E2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отработка правописания сочета​ ний жи, ши, ча, ща, чу, щу, осуществление самоконтроля при использовании правил;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слов с сочетаниями чк, чн, формулирование правила по результатам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наблюдения, соотнесение вывода с текстом учебника; Орфографический тренинг: написание слов с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сочетаниями чк, чн;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E2E26" w:rsidRPr="00362DB2" w:rsidRDefault="00FE2E26" w:rsidP="00FE2E2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FE2E26" w:rsidTr="00FE2E26">
        <w:trPr>
          <w:gridAfter w:val="5"/>
          <w:wAfter w:w="8500" w:type="dxa"/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</w:tr>
      <w:tr w:rsidR="00FE2E26" w:rsidRPr="00A14EB7" w:rsidTr="00FE2E26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Pr="009F6295" w:rsidRDefault="00FE2E26" w:rsidP="00FE2E2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Pr="009F6295" w:rsidRDefault="00FE2E26" w:rsidP="00FE2E2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изображены разные ситуа​ции общения (приветствие, прощание,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извинение, благодар​ность, обращение с просьбой), устное обсуждение этих ситуаций, выбор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каждой ситуации слов речевого этикета;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обсуждаются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общения, в которых выражается просьба, обосновывается выбор слов речевого этикета,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соответствующих ситуации выражения просьбы; Творческое задание: придумать ситуации общения, в кото​рых могут быть употреблены предложенные этикетные слова;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E2E26" w:rsidRPr="00937DAC" w:rsidRDefault="00FE2E26" w:rsidP="00FE2E2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FE2E26" w:rsidRPr="00A14EB7" w:rsidTr="00FE2E26">
        <w:trPr>
          <w:trHeight w:hRule="exact" w:val="16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7.2.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Pr="009F6295" w:rsidRDefault="00FE2E26" w:rsidP="00FE2E2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Pr="009F6295" w:rsidRDefault="00FE2E26" w:rsidP="00FE2E2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дидактического текста с точки зрения наличия/отсутствия необходимых элементов речево​го этикета в описанных в тексте ситуациях общения;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предложенных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юмористиче​ских стихотворений с точки зрения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соблюдения героями стихотворений правил речевого этикета;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E2E26" w:rsidRPr="00937DAC" w:rsidRDefault="00FE2E26" w:rsidP="00FE2E2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</w:tbl>
    <w:p w:rsidR="007C0E3C" w:rsidRPr="00AA1769" w:rsidRDefault="007C0E3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pPr w:leftFromText="180" w:rightFromText="180" w:vertAnchor="text" w:horzAnchor="margin" w:tblpY="1592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5200"/>
        <w:gridCol w:w="528"/>
        <w:gridCol w:w="1104"/>
        <w:gridCol w:w="1140"/>
        <w:gridCol w:w="3794"/>
        <w:gridCol w:w="1080"/>
        <w:gridCol w:w="1382"/>
      </w:tblGrid>
      <w:tr w:rsidR="00FE2E26" w:rsidRPr="00A14EB7" w:rsidTr="00FE2E26">
        <w:trPr>
          <w:trHeight w:hRule="exact" w:val="11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Pr="009F6295" w:rsidRDefault="00FE2E26" w:rsidP="00FE2E2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Pr="009F6295" w:rsidRDefault="00FE2E26" w:rsidP="00FE2E2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обсуждаются ситуации общения, в которых выражается просьба, обосновывается выбор слов речевого этикета,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соответствующих ситуации выражения просьбы;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E2E26" w:rsidRPr="00937DAC" w:rsidRDefault="00FE2E26" w:rsidP="00FE2E2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FE2E26" w:rsidRPr="00A14EB7" w:rsidTr="00FE2E26">
        <w:trPr>
          <w:trHeight w:hRule="exact" w:val="12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Pr="009F6295" w:rsidRDefault="00FE2E26" w:rsidP="00FE2E2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Pr="009F6295" w:rsidRDefault="00FE2E26" w:rsidP="00FE2E2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оценивание дидактического текста с точки зрения наличия/отсутствия необходимых элементов речево​го этикета в описанных в тексте ситуациях общения;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E2E26" w:rsidRPr="00937DAC" w:rsidRDefault="00FE2E26" w:rsidP="00FE2E2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FE2E26" w:rsidRPr="00A14EB7" w:rsidTr="00FE2E26">
        <w:trPr>
          <w:trHeight w:hRule="exact" w:val="11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Pr="009F6295" w:rsidRDefault="00FE2E26" w:rsidP="00FE2E2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Pr="009F6295" w:rsidRDefault="00FE2E26" w:rsidP="00FE2E2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отказа с исполь​зованием опорных слов;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ситуации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выражения просьбы, извинения, вежливого отказа;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FE2E26" w:rsidRPr="00937DAC" w:rsidRDefault="00FE2E26" w:rsidP="00FE2E2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FE2E26" w:rsidTr="00FE2E26">
        <w:trPr>
          <w:gridAfter w:val="5"/>
          <w:wAfter w:w="8500" w:type="dxa"/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</w:tr>
      <w:tr w:rsidR="00FE2E26" w:rsidTr="00FE2E26">
        <w:trPr>
          <w:gridAfter w:val="5"/>
          <w:wAfter w:w="8500" w:type="dxa"/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</w:tr>
      <w:tr w:rsidR="00FE2E26" w:rsidTr="00FE2E26">
        <w:trPr>
          <w:gridAfter w:val="3"/>
          <w:wAfter w:w="6256" w:type="dxa"/>
          <w:trHeight w:hRule="exact" w:val="32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Pr="009F6295" w:rsidRDefault="00FE2E26" w:rsidP="00FE2E2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2E26" w:rsidRDefault="00FE2E26" w:rsidP="00FE2E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</w:tr>
    </w:tbl>
    <w:p w:rsidR="007C0E3C" w:rsidRDefault="007C0E3C">
      <w:pPr>
        <w:autoSpaceDE w:val="0"/>
        <w:autoSpaceDN w:val="0"/>
        <w:spacing w:after="0" w:line="14" w:lineRule="exact"/>
      </w:pPr>
    </w:p>
    <w:p w:rsidR="007C0E3C" w:rsidRDefault="007C0E3C">
      <w:pPr>
        <w:sectPr w:rsidR="007C0E3C">
          <w:pgSz w:w="16840" w:h="11900"/>
          <w:pgMar w:top="284" w:right="640" w:bottom="13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86A6C" w:rsidRDefault="00386A6C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КАЛЕНДАРНО -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ТЕМАТИЧЕСКОЕ </w:t>
      </w:r>
      <w:r w:rsidR="002C7FAB" w:rsidRPr="00386A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ПЛАНИРОВАНИЕ</w:t>
      </w:r>
      <w:proofErr w:type="gramEnd"/>
      <w:r w:rsidR="002C7FAB" w:rsidRPr="00386A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:rsidR="007C0E3C" w:rsidRPr="00386A6C" w:rsidRDefault="00386A6C">
      <w:pPr>
        <w:autoSpaceDE w:val="0"/>
        <w:autoSpaceDN w:val="0"/>
        <w:spacing w:after="32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РУССКИЙ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ЯЗЫК  1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43"/>
        <w:gridCol w:w="1611"/>
        <w:gridCol w:w="1668"/>
        <w:gridCol w:w="2738"/>
      </w:tblGrid>
      <w:tr w:rsidR="00386A6C" w:rsidTr="00386A6C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Pr="00362DB2" w:rsidRDefault="00386A6C" w:rsidP="00386A6C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  <w:rPr>
                <w:rFonts w:ascii="Times New Roman" w:hAnsi="Times New Roman" w:cs="Times New Roman"/>
                <w:b/>
              </w:rPr>
            </w:pPr>
            <w:r w:rsidRPr="00362DB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  <w:r w:rsidRPr="00362DB2">
              <w:rPr>
                <w:rFonts w:ascii="Times New Roman" w:hAnsi="Times New Roman" w:cs="Times New Roman"/>
                <w:b/>
              </w:rPr>
              <w:br/>
            </w:r>
            <w:r w:rsidRPr="00362DB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362DB2" w:rsidRDefault="00386A6C" w:rsidP="00386A6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362DB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86A6C" w:rsidRPr="00362DB2" w:rsidRDefault="00386A6C" w:rsidP="00386A6C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2D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Кол-во часов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6A6C" w:rsidRPr="00362DB2" w:rsidRDefault="00386A6C" w:rsidP="00386A6C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2DB2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Pr="00362DB2" w:rsidRDefault="00362DB2" w:rsidP="00386A6C">
            <w:pPr>
              <w:tabs>
                <w:tab w:val="left" w:pos="1605"/>
              </w:tabs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</w:rPr>
            </w:pPr>
            <w:r w:rsidRPr="00362DB2">
              <w:rPr>
                <w:rFonts w:ascii="Times New Roman" w:hAnsi="Times New Roman" w:cs="Times New Roman"/>
                <w:b/>
                <w:lang w:val="ru-RU"/>
              </w:rPr>
              <w:t>Электронные (цифровые) образовательные ресурсы</w:t>
            </w:r>
          </w:p>
        </w:tc>
      </w:tr>
      <w:tr w:rsidR="00386A6C" w:rsidTr="00386A6C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C" w:rsidRPr="00386A6C" w:rsidRDefault="00386A6C" w:rsidP="00386A6C">
            <w:pPr>
              <w:jc w:val="center"/>
              <w:rPr>
                <w:b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86A6C" w:rsidRPr="00386A6C" w:rsidRDefault="00386A6C" w:rsidP="00386A6C">
            <w:pPr>
              <w:jc w:val="center"/>
              <w:rPr>
                <w:b/>
              </w:rPr>
            </w:pPr>
          </w:p>
        </w:tc>
        <w:tc>
          <w:tcPr>
            <w:tcW w:w="743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86A6C" w:rsidRPr="00386A6C" w:rsidRDefault="00386A6C" w:rsidP="00386A6C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Pr="00362DB2" w:rsidRDefault="00386A6C" w:rsidP="00386A6C">
            <w:pPr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2DB2">
              <w:rPr>
                <w:rFonts w:ascii="Times New Roman" w:hAnsi="Times New Roman" w:cs="Times New Roman"/>
                <w:b/>
                <w:lang w:val="ru-RU"/>
              </w:rPr>
              <w:t>Планируемая дата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86A6C" w:rsidRPr="00362DB2" w:rsidRDefault="00386A6C" w:rsidP="00386A6C">
            <w:pPr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2DB2">
              <w:rPr>
                <w:rFonts w:ascii="Times New Roman" w:hAnsi="Times New Roman" w:cs="Times New Roman"/>
                <w:b/>
                <w:lang w:val="ru-RU"/>
              </w:rPr>
              <w:t>Фактическая дата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A6C" w:rsidRDefault="00386A6C"/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Пропись — первая учебная тетрадь.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Рабочая строка. Верхняя и нижняя линии рабочей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строки.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362DB2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Письмо овалов и полуовалов.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Рисование бордюров.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длинных прямых наклонных линий.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наклонной длинной линии с закруглением внизу (влево). Письмо короткой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наклонной линии с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закруглением внизу (вправо).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короткой наклонной линии с закруглением вверху (влево). Письмо длинной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наклонной линии с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закруглением внизу (вправо).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78" w:lineRule="auto"/>
              <w:ind w:left="72" w:right="144"/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больших и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маленьких овалов, их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чередование.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коротких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коротких и длинных наклонных линий, их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чередование. Письмо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коротких и длинных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наклонных линий с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закруглением влево и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вправо.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</w:tbl>
    <w:p w:rsidR="007C0E3C" w:rsidRPr="00937DAC" w:rsidRDefault="007C0E3C">
      <w:pPr>
        <w:autoSpaceDE w:val="0"/>
        <w:autoSpaceDN w:val="0"/>
        <w:spacing w:after="0" w:line="14" w:lineRule="exact"/>
        <w:rPr>
          <w:lang w:val="ru-RU"/>
        </w:rPr>
      </w:pPr>
    </w:p>
    <w:p w:rsidR="007C0E3C" w:rsidRPr="00937DAC" w:rsidRDefault="007C0E3C">
      <w:pPr>
        <w:rPr>
          <w:lang w:val="ru-RU"/>
        </w:rPr>
        <w:sectPr w:rsidR="007C0E3C" w:rsidRPr="00937DAC">
          <w:pgSz w:w="11900" w:h="16840"/>
          <w:pgMar w:top="298" w:right="650" w:bottom="1082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2738"/>
      </w:tblGrid>
      <w:tr w:rsidR="00386A6C" w:rsidRPr="00A14EB7" w:rsidTr="00386A6C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короткой наклонной линии с закруглением внизу вправо. Письмо коротких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наклонных линий с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закруглением вверху влево и закруглением внизу вправо.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петлёй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наклонных линий с петлёй вверху и внизу.</w:t>
            </w:r>
          </w:p>
          <w:p w:rsidR="00386A6C" w:rsidRPr="009F6295" w:rsidRDefault="00386A6C">
            <w:pPr>
              <w:autoSpaceDE w:val="0"/>
              <w:autoSpaceDN w:val="0"/>
              <w:spacing w:before="72" w:after="0" w:line="262" w:lineRule="auto"/>
              <w:ind w:left="7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полуовалов, их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чередование. Письмо овалов.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и заглавная буквы А, 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О, 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362DB2" w:rsidRDefault="00362DB2" w:rsidP="00362DB2">
            <w:pPr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Строчная буква 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362DB2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Заглавная буква 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362DB2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У, 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Н, 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С, с.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362DB2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386A6C" w:rsidRPr="00A14EB7" w:rsidTr="00386A6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Заглавная буква С.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К, 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Т, 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Т, 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Л, 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</w:tbl>
    <w:p w:rsidR="007C0E3C" w:rsidRPr="00937DAC" w:rsidRDefault="007C0E3C">
      <w:pPr>
        <w:autoSpaceDE w:val="0"/>
        <w:autoSpaceDN w:val="0"/>
        <w:spacing w:after="0" w:line="14" w:lineRule="exact"/>
        <w:rPr>
          <w:lang w:val="ru-RU"/>
        </w:rPr>
      </w:pPr>
    </w:p>
    <w:p w:rsidR="007C0E3C" w:rsidRPr="00937DAC" w:rsidRDefault="007C0E3C">
      <w:pPr>
        <w:rPr>
          <w:lang w:val="ru-RU"/>
        </w:rPr>
        <w:sectPr w:rsidR="007C0E3C" w:rsidRPr="00937DAC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2738"/>
      </w:tblGrid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и закрепление изученного.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буква р. Заглавная буква 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В, 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В, 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Е, 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Е, 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П, п.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П, п.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и закрепление изученного.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М, 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М, 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З, з.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З, з.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З, з.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Б, б.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Б, б.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Б, б.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Д, 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</w:tbl>
    <w:p w:rsidR="007C0E3C" w:rsidRPr="00937DAC" w:rsidRDefault="007C0E3C">
      <w:pPr>
        <w:autoSpaceDE w:val="0"/>
        <w:autoSpaceDN w:val="0"/>
        <w:spacing w:after="0" w:line="14" w:lineRule="exact"/>
        <w:rPr>
          <w:lang w:val="ru-RU"/>
        </w:rPr>
      </w:pPr>
    </w:p>
    <w:p w:rsidR="007C0E3C" w:rsidRPr="00937DAC" w:rsidRDefault="007C0E3C">
      <w:pPr>
        <w:rPr>
          <w:lang w:val="ru-RU"/>
        </w:rPr>
        <w:sectPr w:rsidR="007C0E3C" w:rsidRPr="00937DAC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2738"/>
      </w:tblGrid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Д, 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362DB2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Заглавная буква Д.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Я, 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Я, 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Я, 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Я, 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Г, 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Г, 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Заглавная буква 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 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 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Ш, ш.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Ш, ш.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слогов и слов с изученными буквами.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Ж, ж.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Ж, ж.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</w:tbl>
    <w:p w:rsidR="007C0E3C" w:rsidRPr="00937DAC" w:rsidRDefault="007C0E3C">
      <w:pPr>
        <w:autoSpaceDE w:val="0"/>
        <w:autoSpaceDN w:val="0"/>
        <w:spacing w:after="0" w:line="14" w:lineRule="exact"/>
        <w:rPr>
          <w:lang w:val="ru-RU"/>
        </w:rPr>
      </w:pPr>
    </w:p>
    <w:p w:rsidR="007C0E3C" w:rsidRPr="00937DAC" w:rsidRDefault="007C0E3C">
      <w:pPr>
        <w:rPr>
          <w:lang w:val="ru-RU"/>
        </w:rPr>
        <w:sectPr w:rsidR="007C0E3C" w:rsidRPr="00937DAC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2738"/>
      </w:tblGrid>
      <w:tr w:rsidR="00386A6C" w:rsidRPr="00A14EB7" w:rsidTr="00386A6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изученных букв, слогов. Письмо элементов изученных букв.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Pr="00386A6C" w:rsidRDefault="00386A6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362DB2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ё.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362DB2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ё.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362DB2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Заглавная буква Ё.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Й, й.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изученных букв, слогов. Письмо элементов изученных букв.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Х, 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Х, 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Х, 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изученных букв, слогов. Письмо элементов изученных букв.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Ю, 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Ю, 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Ю, 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Ц, 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Ц, 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слогов и слов с буквами Ц, ц и другими изученными буквами.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Э, э.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</w:tbl>
    <w:p w:rsidR="007C0E3C" w:rsidRPr="00937DAC" w:rsidRDefault="007C0E3C">
      <w:pPr>
        <w:autoSpaceDE w:val="0"/>
        <w:autoSpaceDN w:val="0"/>
        <w:spacing w:after="0" w:line="14" w:lineRule="exact"/>
        <w:rPr>
          <w:lang w:val="ru-RU"/>
        </w:rPr>
      </w:pPr>
    </w:p>
    <w:p w:rsidR="007C0E3C" w:rsidRPr="00937DAC" w:rsidRDefault="007C0E3C">
      <w:pPr>
        <w:rPr>
          <w:lang w:val="ru-RU"/>
        </w:rPr>
        <w:sectPr w:rsidR="007C0E3C" w:rsidRPr="00937DAC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2738"/>
      </w:tblGrid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Э, э.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362DB2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щ.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362DB2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щ.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362DB2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386A6C" w:rsidRPr="00A14EB7" w:rsidTr="00386A6C">
        <w:trPr>
          <w:trHeight w:hRule="exact" w:val="6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Заглавная буква Щ.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Ф, ф.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Ф, ф.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Строчные буквы ь, ъ.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Строчные буквы ь, ъ.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изученных букв, слогов. Письмо элементов изученных букв.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изученных букв, слогов. Письмо элементов изученных букв.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изученных букв, слогов. Письмо элементов изученных букв.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362DB2" w:rsidRDefault="00362DB2" w:rsidP="00362DB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386A6C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Контрольное списывание.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62" w:lineRule="auto"/>
              <w:ind w:left="72" w:right="144"/>
            </w:pPr>
          </w:p>
        </w:tc>
      </w:tr>
      <w:tr w:rsidR="00386A6C" w:rsidRPr="00A14EB7" w:rsidTr="00386A6C">
        <w:trPr>
          <w:trHeight w:hRule="exact" w:val="6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  <w:r w:rsidRPr="00937D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386A6C" w:rsidRPr="00A14EB7" w:rsidTr="00386A6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письме букв, соединений, слов и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362DB2" w:rsidRDefault="00362DB2" w:rsidP="00362DB2">
            <w:pPr>
              <w:autoSpaceDE w:val="0"/>
              <w:autoSpaceDN w:val="0"/>
              <w:spacing w:before="98"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7C0E3C" w:rsidRPr="00362DB2" w:rsidRDefault="007C0E3C">
      <w:pPr>
        <w:autoSpaceDE w:val="0"/>
        <w:autoSpaceDN w:val="0"/>
        <w:spacing w:after="0" w:line="14" w:lineRule="exact"/>
        <w:rPr>
          <w:lang w:val="ru-RU"/>
        </w:rPr>
      </w:pPr>
    </w:p>
    <w:p w:rsidR="007C0E3C" w:rsidRPr="00362DB2" w:rsidRDefault="007C0E3C">
      <w:pPr>
        <w:rPr>
          <w:lang w:val="ru-RU"/>
        </w:rPr>
        <w:sectPr w:rsidR="007C0E3C" w:rsidRPr="00362DB2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2738"/>
      </w:tblGrid>
      <w:tr w:rsidR="00386A6C" w:rsidRPr="00A14EB7" w:rsidTr="00386A6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письме букв, соединений, слов и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письме букв, соединений, слов и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письме букв, соединений, слов и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письме букв, соединений, слов и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письме букв, соединений, слов и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письме букв, соединений, слов и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письме букв, соединений, слов и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письме букв, соединений, слов и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письме букв, соединений, слов и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100" w:after="0" w:line="271" w:lineRule="auto"/>
              <w:ind w:left="156" w:right="144" w:hanging="156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Упражнение в письме букв, соединений, слов и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письме букв, соединений, слов и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письме букв, соединений, слов и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Упражнение в письме букв, соединений, слов и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</w:tbl>
    <w:p w:rsidR="007C0E3C" w:rsidRPr="00937DAC" w:rsidRDefault="007C0E3C">
      <w:pPr>
        <w:autoSpaceDE w:val="0"/>
        <w:autoSpaceDN w:val="0"/>
        <w:spacing w:after="0" w:line="14" w:lineRule="exact"/>
        <w:rPr>
          <w:lang w:val="ru-RU"/>
        </w:rPr>
      </w:pPr>
    </w:p>
    <w:p w:rsidR="007C0E3C" w:rsidRPr="00937DAC" w:rsidRDefault="007C0E3C">
      <w:pPr>
        <w:rPr>
          <w:lang w:val="ru-RU"/>
        </w:rPr>
        <w:sectPr w:rsidR="007C0E3C" w:rsidRPr="00937DAC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2738"/>
      </w:tblGrid>
      <w:tr w:rsidR="00386A6C" w:rsidRPr="00A14EB7" w:rsidTr="00386A6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105.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Упражнение в письме букв, соединений, слов и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Упражнение в письме букв, соединений, слов и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Упражнение в письме букв, соединений, слов и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Упражнение в письме букв, соединений, слов и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Упражнение в письме букв, соединений, слов и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письме букв, соединений, слов и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Упражнение в письме букв, соединений, слов и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письме букв, соединений, слов и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письме букв, соединений, слов и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362DB2" w:rsidRDefault="00362DB2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Tr="00386A6C">
        <w:trPr>
          <w:trHeight w:hRule="exact" w:val="4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Контрольное списывание.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</w:tr>
      <w:tr w:rsidR="00386A6C" w:rsidRPr="00A14EB7" w:rsidTr="00312C46">
        <w:trPr>
          <w:trHeight w:hRule="exact" w:val="8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ошибками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DB2" w:rsidRDefault="00362DB2" w:rsidP="00362D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62DB2" w:rsidP="00362DB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12C46">
        <w:trPr>
          <w:trHeight w:hRule="exact" w:val="1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12C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учебником. Язык и речь, их  </w:t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 в жизни людей.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Pr="00312C46" w:rsidRDefault="00386A6C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312C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Pr="00312C46" w:rsidRDefault="00386A6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Pr="00312C46" w:rsidRDefault="00386A6C">
            <w:pPr>
              <w:rPr>
                <w:lang w:val="ru-RU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312C46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12C46">
        <w:trPr>
          <w:trHeight w:hRule="exact" w:val="7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Pr="00312C46" w:rsidRDefault="00386A6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12C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312C46" w:rsidRDefault="00386A6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2C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Виды речи (общее </w:t>
            </w:r>
            <w:r w:rsidRPr="00312C46">
              <w:rPr>
                <w:lang w:val="ru-RU"/>
              </w:rPr>
              <w:tab/>
            </w:r>
            <w:proofErr w:type="spellStart"/>
            <w:r w:rsidRPr="00312C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представлене</w:t>
            </w:r>
            <w:proofErr w:type="spellEnd"/>
            <w:r w:rsidRPr="00312C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Pr="00312C46" w:rsidRDefault="00386A6C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312C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Pr="00312C46" w:rsidRDefault="00386A6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Pr="00312C46" w:rsidRDefault="00386A6C">
            <w:pPr>
              <w:rPr>
                <w:lang w:val="ru-RU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Pr="00312C46" w:rsidRDefault="00312C46" w:rsidP="00312C46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12C4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312C46" w:rsidRDefault="00312C46" w:rsidP="00312C46">
            <w:pPr>
              <w:pStyle w:val="a9"/>
              <w:rPr>
                <w:lang w:val="ru-RU"/>
              </w:rPr>
            </w:pPr>
            <w:proofErr w:type="spellStart"/>
            <w:r w:rsidRPr="00312C4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12C46">
        <w:trPr>
          <w:trHeight w:hRule="exact" w:val="5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Текст  и предложение.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Pr="00312C46" w:rsidRDefault="00312C46" w:rsidP="00312C46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12C4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312C46" w:rsidRDefault="00312C46" w:rsidP="00312C46">
            <w:pPr>
              <w:pStyle w:val="a9"/>
              <w:rPr>
                <w:lang w:val="ru-RU"/>
              </w:rPr>
            </w:pPr>
            <w:proofErr w:type="spellStart"/>
            <w:r w:rsidRPr="00312C4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12C46">
        <w:trPr>
          <w:trHeight w:hRule="exact" w:val="7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Pr="00312C46" w:rsidRDefault="00312C46" w:rsidP="00312C46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12C4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12C46" w:rsidP="00312C46">
            <w:pPr>
              <w:pStyle w:val="a9"/>
              <w:rPr>
                <w:lang w:val="ru-RU"/>
              </w:rPr>
            </w:pPr>
            <w:proofErr w:type="spellStart"/>
            <w:r w:rsidRPr="00312C4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Pr="00312C46" w:rsidRDefault="00312C46" w:rsidP="00312C46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12C4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</w:tbl>
    <w:p w:rsidR="007C0E3C" w:rsidRPr="00937DAC" w:rsidRDefault="007C0E3C">
      <w:pPr>
        <w:autoSpaceDE w:val="0"/>
        <w:autoSpaceDN w:val="0"/>
        <w:spacing w:after="0" w:line="14" w:lineRule="exact"/>
        <w:rPr>
          <w:lang w:val="ru-RU"/>
        </w:rPr>
      </w:pPr>
    </w:p>
    <w:p w:rsidR="007C0E3C" w:rsidRPr="00937DAC" w:rsidRDefault="007C0E3C">
      <w:pPr>
        <w:rPr>
          <w:lang w:val="ru-RU"/>
        </w:rPr>
        <w:sectPr w:rsidR="007C0E3C" w:rsidRPr="00937DAC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2738"/>
      </w:tblGrid>
      <w:tr w:rsidR="00386A6C" w:rsidRPr="00A14EB7" w:rsidTr="00386A6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121.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 – названия предметов и явлений, слова – названия признаков предметов, слова –названия действий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 – названия предметов и явлений, слова – названия признаков предметов, слова –названия действий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12C46">
        <w:trPr>
          <w:trHeight w:hRule="exact" w:val="13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Вежливые слова. Развитие речи. Составление текста по рисунку и опорным словам.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12C46">
        <w:trPr>
          <w:trHeight w:hRule="exact" w:val="14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576" w:right="864" w:hanging="576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 однозначные и многозначные (общее представление).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312C46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12C46">
        <w:trPr>
          <w:trHeight w:hRule="exact" w:val="4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Деление слов на слоги.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Pr="00312C46" w:rsidRDefault="00312C46" w:rsidP="00312C46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12C4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312C46" w:rsidRDefault="00312C46" w:rsidP="00312C46">
            <w:pPr>
              <w:pStyle w:val="a9"/>
              <w:rPr>
                <w:lang w:val="ru-RU"/>
              </w:rPr>
            </w:pPr>
            <w:proofErr w:type="spellStart"/>
            <w:r w:rsidRPr="00312C4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12C46">
        <w:trPr>
          <w:trHeight w:hRule="exact" w:val="5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Деление слов на слоги.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Pr="00312C46" w:rsidRDefault="00312C46" w:rsidP="00312C46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12C4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312C46" w:rsidRDefault="00312C46" w:rsidP="00312C46">
            <w:pPr>
              <w:pStyle w:val="a9"/>
              <w:rPr>
                <w:lang w:val="ru-RU"/>
              </w:rPr>
            </w:pPr>
            <w:proofErr w:type="spellStart"/>
            <w:r w:rsidRPr="00312C4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12C46">
        <w:trPr>
          <w:trHeight w:hRule="exact" w:val="5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Правило переноса 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Pr="00312C46" w:rsidRDefault="00312C46" w:rsidP="00312C46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12C4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12C46" w:rsidP="00312C46">
            <w:pPr>
              <w:pStyle w:val="a9"/>
              <w:rPr>
                <w:lang w:val="ru-RU"/>
              </w:rPr>
            </w:pPr>
            <w:proofErr w:type="spellStart"/>
            <w:r w:rsidRPr="00312C4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Наблюдение над словом как средством создания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словесно-художественного образа.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Ударение. Ударный и </w:t>
            </w:r>
            <w:r w:rsidRPr="009F6295">
              <w:rPr>
                <w:lang w:val="ru-RU"/>
              </w:rPr>
              <w:tab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безударный слог.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речи. Коллективное составление содержания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основной части сказки.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312C46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12C46">
        <w:trPr>
          <w:trHeight w:hRule="exact" w:val="6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Звуки и буквы.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Pr="00312C46" w:rsidRDefault="00312C46" w:rsidP="00312C46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12C4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312C46" w:rsidRDefault="00312C46" w:rsidP="00312C46">
            <w:pPr>
              <w:pStyle w:val="a9"/>
              <w:rPr>
                <w:lang w:val="ru-RU"/>
              </w:rPr>
            </w:pPr>
            <w:proofErr w:type="spellStart"/>
            <w:r w:rsidRPr="00312C4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Русский алфавит, или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Азбука.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312C46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12C46">
        <w:trPr>
          <w:trHeight w:hRule="exact" w:val="7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Русский алфавит, или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Азбука.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Гласные звуки. Буквы, обозначающие гласные звуки.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62" w:lineRule="auto"/>
              <w:ind w:left="72"/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е, ё, ю, я и их функции в слове.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 с буквой э.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</w:tbl>
    <w:p w:rsidR="007C0E3C" w:rsidRPr="00937DAC" w:rsidRDefault="007C0E3C">
      <w:pPr>
        <w:autoSpaceDE w:val="0"/>
        <w:autoSpaceDN w:val="0"/>
        <w:spacing w:after="0" w:line="14" w:lineRule="exact"/>
        <w:rPr>
          <w:lang w:val="ru-RU"/>
        </w:rPr>
      </w:pPr>
    </w:p>
    <w:p w:rsidR="007C0E3C" w:rsidRPr="00937DAC" w:rsidRDefault="007C0E3C">
      <w:pPr>
        <w:rPr>
          <w:lang w:val="ru-RU"/>
        </w:rPr>
        <w:sectPr w:rsidR="007C0E3C" w:rsidRPr="00937DAC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2738"/>
      </w:tblGrid>
      <w:tr w:rsidR="00386A6C" w:rsidRPr="00A14EB7" w:rsidTr="00386A6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136.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Развитие речи. Составление развёрнутого ответа на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Ударные и безударные </w:t>
            </w:r>
            <w:r w:rsidRPr="009F6295">
              <w:rPr>
                <w:lang w:val="ru-RU"/>
              </w:rPr>
              <w:tab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 звуки.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Ударные и безударные </w:t>
            </w:r>
            <w:r w:rsidRPr="009F6295">
              <w:rPr>
                <w:lang w:val="ru-RU"/>
              </w:rPr>
              <w:tab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 звуки.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Ударные и безударные </w:t>
            </w:r>
            <w:r w:rsidRPr="009F6295">
              <w:rPr>
                <w:lang w:val="ru-RU"/>
              </w:rPr>
              <w:tab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 звуки.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100" w:after="0" w:line="271" w:lineRule="auto"/>
              <w:ind w:left="156" w:right="144" w:hanging="156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Развитие речи. Составление устного рассказа по рисунку и опорным словам.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312C46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Tr="00386A6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Проверочный диктант.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</w:tr>
      <w:tr w:rsidR="00386A6C" w:rsidRPr="00A14EB7" w:rsidTr="00312C46">
        <w:trPr>
          <w:trHeight w:hRule="exact" w:val="6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312C46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Слова с удвоенными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12C46">
        <w:trPr>
          <w:trHeight w:hRule="exact" w:val="8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312C46" w:rsidRDefault="00386A6C" w:rsidP="00312C4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 Й и </w:t>
            </w:r>
            <w:proofErr w:type="spellStart"/>
            <w:r w:rsidRPr="00312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312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Слова со звуком [й’] и буквой «и краткое».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Развитие речи.</w:t>
            </w:r>
          </w:p>
          <w:p w:rsidR="00386A6C" w:rsidRPr="009F6295" w:rsidRDefault="00386A6C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Восстановление текста с нарушенным порядком предложений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Твёрдые и мягкие согласные звуки.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312C46" w:rsidRDefault="00386A6C" w:rsidP="00312C4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295">
              <w:rPr>
                <w:lang w:val="ru-RU"/>
              </w:rPr>
              <w:t xml:space="preserve"> </w:t>
            </w:r>
            <w:r w:rsidRPr="00312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 для обозначения </w:t>
            </w:r>
            <w:r w:rsidRPr="00312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твёрдых и мягких согласных звуков.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Мягкий знак как показатель мягкости согласного звука.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12C46">
        <w:trPr>
          <w:trHeight w:hRule="exact" w:val="9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312C46" w:rsidRDefault="00386A6C" w:rsidP="00312C4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295">
              <w:rPr>
                <w:lang w:val="ru-RU"/>
              </w:rPr>
              <w:t xml:space="preserve"> </w:t>
            </w:r>
            <w:r w:rsidRPr="00312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Согласные парные и </w:t>
            </w:r>
            <w:r w:rsidRPr="00312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непарные по твёрдости-мягкости.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312C46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12C46">
        <w:trPr>
          <w:trHeight w:hRule="exact" w:val="7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звонкие и глухие.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Звонкие и глухие согласные звуки на конце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Звонкие и глухие согласные звуки на конце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312C46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</w:tbl>
    <w:p w:rsidR="007C0E3C" w:rsidRPr="00312C46" w:rsidRDefault="007C0E3C">
      <w:pPr>
        <w:autoSpaceDE w:val="0"/>
        <w:autoSpaceDN w:val="0"/>
        <w:spacing w:after="0" w:line="14" w:lineRule="exact"/>
        <w:rPr>
          <w:lang w:val="ru-RU"/>
        </w:rPr>
      </w:pPr>
    </w:p>
    <w:p w:rsidR="007C0E3C" w:rsidRPr="00312C46" w:rsidRDefault="007C0E3C">
      <w:pPr>
        <w:rPr>
          <w:lang w:val="ru-RU"/>
        </w:rPr>
        <w:sectPr w:rsidR="007C0E3C" w:rsidRPr="00312C46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2738"/>
      </w:tblGrid>
      <w:tr w:rsidR="00386A6C" w:rsidTr="00386A6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153.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Проверочный диктант.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</w:tr>
      <w:tr w:rsidR="00386A6C" w:rsidRPr="00A14EB7" w:rsidTr="00312C46">
        <w:trPr>
          <w:trHeight w:hRule="exact" w:val="6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Шипящие согласные звуки.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312C46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12C46">
        <w:trPr>
          <w:trHeight w:hRule="exact" w:val="7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Буквосочетания ЧК, ЧН, ЧТ.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312C46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12C46">
        <w:trPr>
          <w:trHeight w:hRule="exact" w:val="7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Буквосочетания ЖИ–ШИ.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Буквосочетания ЧА–ЩА, </w:t>
            </w:r>
            <w:r w:rsidRPr="009F6295">
              <w:rPr>
                <w:lang w:val="ru-RU"/>
              </w:rPr>
              <w:tab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ЧУ–ЩУ.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312C46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Tr="00386A6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Проверочный диктант.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</w:tr>
      <w:tr w:rsidR="00386A6C" w:rsidRPr="00A14EB7" w:rsidTr="00312C46">
        <w:trPr>
          <w:trHeight w:hRule="exact" w:val="64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Заглавная буква в словах.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312C46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12C46">
        <w:trPr>
          <w:trHeight w:hRule="exact" w:val="7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Заглавная буква в словах.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/>
              <w:ind w:left="156" w:right="432" w:hanging="156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Заглавная буква в именах, фамилиях, отчествах,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кличках животных,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названиях городов и т.д.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RPr="00A14EB7" w:rsidTr="00386A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9F6295" w:rsidRDefault="00386A6C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Заглавная буква в именах, фамилиях, отчествах,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кличках животных, </w:t>
            </w:r>
            <w:r w:rsidRPr="009F6295">
              <w:rPr>
                <w:lang w:val="ru-RU"/>
              </w:rPr>
              <w:br/>
            </w:r>
            <w:r w:rsidRPr="009F62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названиях городов и т.д.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312C46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Tr="00386A6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Проверочная 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</w:tr>
      <w:tr w:rsidR="00386A6C" w:rsidTr="00386A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Итоговая проверочная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</w:tr>
      <w:tr w:rsidR="00386A6C" w:rsidRPr="00A14EB7" w:rsidTr="00312C46">
        <w:trPr>
          <w:trHeight w:hRule="exact" w:val="7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Итоговое повторение.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46" w:rsidRDefault="00312C46" w:rsidP="00312C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D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Электронное приложение к учебнику</w:t>
            </w:r>
          </w:p>
          <w:p w:rsidR="00386A6C" w:rsidRPr="00937DAC" w:rsidRDefault="00312C46" w:rsidP="00312C4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Учи.ру</w:t>
            </w:r>
            <w:proofErr w:type="spellEnd"/>
          </w:p>
        </w:tc>
      </w:tr>
      <w:tr w:rsidR="00386A6C" w:rsidTr="00386A6C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A6C" w:rsidRPr="00386A6C" w:rsidRDefault="00386A6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b/>
                <w:lang w:val="ru-RU"/>
              </w:rPr>
            </w:pPr>
            <w:r w:rsidRPr="00386A6C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A6C" w:rsidRDefault="00386A6C">
            <w:pPr>
              <w:autoSpaceDE w:val="0"/>
              <w:autoSpaceDN w:val="0"/>
              <w:spacing w:before="98" w:after="0" w:line="230" w:lineRule="auto"/>
              <w:ind w:left="72"/>
            </w:pPr>
          </w:p>
          <w:p w:rsidR="00386A6C" w:rsidRDefault="00386A6C" w:rsidP="00386A6C">
            <w:pPr>
              <w:autoSpaceDE w:val="0"/>
              <w:autoSpaceDN w:val="0"/>
              <w:spacing w:before="98" w:after="0" w:line="230" w:lineRule="auto"/>
            </w:pPr>
          </w:p>
        </w:tc>
      </w:tr>
    </w:tbl>
    <w:p w:rsidR="007C0E3C" w:rsidRDefault="007C0E3C">
      <w:pPr>
        <w:autoSpaceDE w:val="0"/>
        <w:autoSpaceDN w:val="0"/>
        <w:spacing w:after="0" w:line="14" w:lineRule="exact"/>
      </w:pPr>
    </w:p>
    <w:p w:rsidR="007C0E3C" w:rsidRDefault="007C0E3C">
      <w:pPr>
        <w:sectPr w:rsidR="007C0E3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0E3C" w:rsidRPr="009739D3" w:rsidRDefault="002C7FAB">
      <w:pPr>
        <w:autoSpaceDE w:val="0"/>
        <w:autoSpaceDN w:val="0"/>
        <w:spacing w:after="0" w:line="230" w:lineRule="auto"/>
        <w:rPr>
          <w:lang w:val="ru-RU"/>
        </w:rPr>
      </w:pPr>
      <w:r w:rsidRPr="009739D3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7C0E3C" w:rsidRPr="009739D3" w:rsidRDefault="002C7FAB">
      <w:pPr>
        <w:autoSpaceDE w:val="0"/>
        <w:autoSpaceDN w:val="0"/>
        <w:spacing w:before="346" w:after="0" w:line="230" w:lineRule="auto"/>
        <w:rPr>
          <w:lang w:val="ru-RU"/>
        </w:rPr>
      </w:pPr>
      <w:r w:rsidRPr="009739D3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9739D3" w:rsidRPr="009739D3" w:rsidRDefault="009739D3" w:rsidP="009739D3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9739D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1. </w:t>
      </w:r>
      <w:proofErr w:type="spellStart"/>
      <w:r w:rsidR="002C7FAB" w:rsidRPr="009739D3">
        <w:rPr>
          <w:rFonts w:ascii="Times New Roman" w:eastAsia="Times New Roman" w:hAnsi="Times New Roman" w:cs="Times New Roman"/>
          <w:color w:val="000000"/>
          <w:sz w:val="24"/>
          <w:lang w:val="ru-RU"/>
        </w:rPr>
        <w:t>Канакина</w:t>
      </w:r>
      <w:proofErr w:type="spellEnd"/>
      <w:r w:rsidR="002C7FAB" w:rsidRPr="009739D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В.П., Горецкий В.Г., Русский язык. Учебник. 1 класс. Акционерное общество «</w:t>
      </w:r>
      <w:proofErr w:type="spellStart"/>
      <w:r w:rsidR="002C7FAB" w:rsidRPr="009739D3">
        <w:rPr>
          <w:rFonts w:ascii="Times New Roman" w:eastAsia="Times New Roman" w:hAnsi="Times New Roman" w:cs="Times New Roman"/>
          <w:color w:val="000000"/>
          <w:sz w:val="24"/>
          <w:lang w:val="ru-RU"/>
        </w:rPr>
        <w:t>Издательство«Просвещение</w:t>
      </w:r>
      <w:proofErr w:type="spellEnd"/>
      <w:r w:rsidR="002C7FAB" w:rsidRPr="009739D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»; </w:t>
      </w:r>
      <w:r w:rsidR="002C7FAB" w:rsidRPr="009739D3">
        <w:rPr>
          <w:rFonts w:ascii="Times New Roman" w:hAnsi="Times New Roman" w:cs="Times New Roman"/>
          <w:lang w:val="ru-RU"/>
        </w:rPr>
        <w:br/>
      </w:r>
      <w:r w:rsidRPr="009739D3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9739D3">
        <w:rPr>
          <w:rFonts w:ascii="Times New Roman" w:hAnsi="Times New Roman" w:cs="Times New Roman"/>
          <w:sz w:val="24"/>
          <w:szCs w:val="24"/>
          <w:lang w:val="ru-RU"/>
        </w:rPr>
        <w:tab/>
        <w:t>Прописи в 4-х частях/Федосо</w:t>
      </w:r>
      <w:r>
        <w:rPr>
          <w:rFonts w:ascii="Times New Roman" w:hAnsi="Times New Roman" w:cs="Times New Roman"/>
          <w:sz w:val="24"/>
          <w:szCs w:val="24"/>
          <w:lang w:val="ru-RU"/>
        </w:rPr>
        <w:t>ва А. Н. – М.: Просвещение, 2018</w:t>
      </w:r>
      <w:r w:rsidRPr="009739D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739D3" w:rsidRPr="009739D3" w:rsidRDefault="009739D3" w:rsidP="009739D3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9739D3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9739D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9739D3">
        <w:rPr>
          <w:rFonts w:ascii="Times New Roman" w:hAnsi="Times New Roman" w:cs="Times New Roman"/>
          <w:sz w:val="24"/>
          <w:szCs w:val="24"/>
          <w:lang w:val="ru-RU"/>
        </w:rPr>
        <w:t>Рабочая  тетрадь</w:t>
      </w:r>
      <w:proofErr w:type="gramEnd"/>
      <w:r w:rsidRPr="009739D3">
        <w:rPr>
          <w:rFonts w:ascii="Times New Roman" w:hAnsi="Times New Roman" w:cs="Times New Roman"/>
          <w:sz w:val="24"/>
          <w:szCs w:val="24"/>
          <w:lang w:val="ru-RU"/>
        </w:rPr>
        <w:t xml:space="preserve"> к учебнику Русский  язык. 1 класс/ </w:t>
      </w:r>
      <w:proofErr w:type="spellStart"/>
      <w:r w:rsidRPr="009739D3">
        <w:rPr>
          <w:rFonts w:ascii="Times New Roman" w:hAnsi="Times New Roman" w:cs="Times New Roman"/>
          <w:sz w:val="24"/>
          <w:szCs w:val="24"/>
          <w:lang w:val="ru-RU"/>
        </w:rPr>
        <w:t>Канаки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 П. – М.: Просвещение, 2018</w:t>
      </w:r>
      <w:r w:rsidRPr="009739D3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7C0E3C" w:rsidRPr="009F6295" w:rsidRDefault="007C0E3C">
      <w:pPr>
        <w:autoSpaceDE w:val="0"/>
        <w:autoSpaceDN w:val="0"/>
        <w:spacing w:before="166" w:after="0" w:line="271" w:lineRule="auto"/>
        <w:rPr>
          <w:lang w:val="ru-RU"/>
        </w:rPr>
      </w:pPr>
    </w:p>
    <w:p w:rsidR="007C0E3C" w:rsidRDefault="002C7FAB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739D3" w:rsidRPr="009739D3" w:rsidRDefault="009739D3" w:rsidP="009739D3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9739D3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9739D3">
        <w:rPr>
          <w:rFonts w:ascii="Times New Roman" w:hAnsi="Times New Roman" w:cs="Times New Roman"/>
          <w:sz w:val="24"/>
          <w:szCs w:val="24"/>
          <w:lang w:val="ru-RU"/>
        </w:rPr>
        <w:t>Канакина</w:t>
      </w:r>
      <w:proofErr w:type="spellEnd"/>
      <w:r w:rsidRPr="009739D3">
        <w:rPr>
          <w:rFonts w:ascii="Times New Roman" w:hAnsi="Times New Roman" w:cs="Times New Roman"/>
          <w:sz w:val="24"/>
          <w:szCs w:val="24"/>
          <w:lang w:val="ru-RU"/>
        </w:rPr>
        <w:t xml:space="preserve"> В. П., Г.С. </w:t>
      </w:r>
      <w:proofErr w:type="gramStart"/>
      <w:r w:rsidRPr="009739D3">
        <w:rPr>
          <w:rFonts w:ascii="Times New Roman" w:hAnsi="Times New Roman" w:cs="Times New Roman"/>
          <w:sz w:val="24"/>
          <w:szCs w:val="24"/>
          <w:lang w:val="ru-RU"/>
        </w:rPr>
        <w:t>Щёголева  «</w:t>
      </w:r>
      <w:proofErr w:type="gramEnd"/>
      <w:r w:rsidRPr="009739D3">
        <w:rPr>
          <w:rFonts w:ascii="Times New Roman" w:hAnsi="Times New Roman" w:cs="Times New Roman"/>
          <w:sz w:val="24"/>
          <w:szCs w:val="24"/>
          <w:lang w:val="ru-RU"/>
        </w:rPr>
        <w:t>Сборник  диктантов  и самостоятельных  работ 1-4 класс»</w:t>
      </w:r>
      <w:r>
        <w:rPr>
          <w:rFonts w:ascii="Times New Roman" w:hAnsi="Times New Roman" w:cs="Times New Roman"/>
          <w:sz w:val="24"/>
          <w:szCs w:val="24"/>
          <w:lang w:val="ru-RU"/>
        </w:rPr>
        <w:t>, М., Просвещение, 2018</w:t>
      </w:r>
      <w:r w:rsidRPr="009739D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739D3" w:rsidRPr="009739D3" w:rsidRDefault="009739D3" w:rsidP="009739D3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9739D3">
        <w:rPr>
          <w:rFonts w:ascii="Times New Roman" w:hAnsi="Times New Roman" w:cs="Times New Roman"/>
          <w:sz w:val="24"/>
          <w:szCs w:val="24"/>
          <w:lang w:val="ru-RU"/>
        </w:rPr>
        <w:t>2. Карточки по обучению грамоте.1 класс. О. Н. Крылова- М.: Экзамен, 2012.</w:t>
      </w:r>
    </w:p>
    <w:p w:rsidR="009739D3" w:rsidRPr="009739D3" w:rsidRDefault="009739D3" w:rsidP="009739D3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9739D3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9739D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Поурочные разработки по русскому языку 1 класс.  О. И. Дмитриева (пособие </w:t>
      </w:r>
      <w:r>
        <w:rPr>
          <w:rFonts w:ascii="Times New Roman" w:hAnsi="Times New Roman" w:cs="Times New Roman"/>
          <w:sz w:val="24"/>
          <w:szCs w:val="24"/>
          <w:lang w:val="ru-RU"/>
        </w:rPr>
        <w:t>для учителя), М., «ВАКО», 2018</w:t>
      </w:r>
      <w:r w:rsidRPr="009739D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739D3" w:rsidRPr="009739D3" w:rsidRDefault="009739D3" w:rsidP="009739D3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9739D3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9739D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Ожегов С.И., Шведова Н.Ю. Толковый словарь русского языка. -  М.: ООО </w:t>
      </w:r>
      <w:proofErr w:type="gramStart"/>
      <w:r w:rsidRPr="009739D3">
        <w:rPr>
          <w:rFonts w:ascii="Times New Roman" w:hAnsi="Times New Roman" w:cs="Times New Roman"/>
          <w:sz w:val="24"/>
          <w:szCs w:val="24"/>
          <w:lang w:val="ru-RU"/>
        </w:rPr>
        <w:t>« А</w:t>
      </w:r>
      <w:proofErr w:type="gramEnd"/>
      <w:r w:rsidRPr="009739D3">
        <w:rPr>
          <w:rFonts w:ascii="Times New Roman" w:hAnsi="Times New Roman" w:cs="Times New Roman"/>
          <w:sz w:val="24"/>
          <w:szCs w:val="24"/>
          <w:lang w:val="ru-RU"/>
        </w:rPr>
        <w:t xml:space="preserve"> ТЕМП», 2008.</w:t>
      </w:r>
    </w:p>
    <w:p w:rsidR="009739D3" w:rsidRPr="009F6295" w:rsidRDefault="009739D3">
      <w:pPr>
        <w:autoSpaceDE w:val="0"/>
        <w:autoSpaceDN w:val="0"/>
        <w:spacing w:before="262" w:after="0" w:line="230" w:lineRule="auto"/>
        <w:rPr>
          <w:lang w:val="ru-RU"/>
        </w:rPr>
      </w:pPr>
    </w:p>
    <w:p w:rsidR="007C0E3C" w:rsidRPr="009F6295" w:rsidRDefault="002C7FAB">
      <w:pPr>
        <w:autoSpaceDE w:val="0"/>
        <w:autoSpaceDN w:val="0"/>
        <w:spacing w:before="262" w:after="0" w:line="230" w:lineRule="auto"/>
        <w:rPr>
          <w:lang w:val="ru-RU"/>
        </w:rPr>
      </w:pP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C0E3C" w:rsidRDefault="007C0E3C">
      <w:pPr>
        <w:rPr>
          <w:lang w:val="ru-RU"/>
        </w:rPr>
      </w:pPr>
    </w:p>
    <w:p w:rsidR="00312C46" w:rsidRPr="00312C46" w:rsidRDefault="00312C46" w:rsidP="00312C4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12C46">
        <w:rPr>
          <w:rFonts w:ascii="Times New Roman" w:hAnsi="Times New Roman" w:cs="Times New Roman"/>
          <w:sz w:val="24"/>
          <w:szCs w:val="24"/>
          <w:lang w:val="ru-RU"/>
        </w:rPr>
        <w:t>Электронное приложение к учебнику</w:t>
      </w:r>
    </w:p>
    <w:p w:rsidR="00312C46" w:rsidRPr="00312C46" w:rsidRDefault="00312C46" w:rsidP="00312C4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12C46">
        <w:rPr>
          <w:rFonts w:ascii="Times New Roman" w:hAnsi="Times New Roman" w:cs="Times New Roman"/>
          <w:sz w:val="24"/>
          <w:szCs w:val="24"/>
          <w:lang w:val="ru-RU"/>
        </w:rPr>
        <w:t>Учи.ру</w:t>
      </w:r>
      <w:proofErr w:type="spellEnd"/>
    </w:p>
    <w:p w:rsidR="00312C46" w:rsidRPr="00312C46" w:rsidRDefault="00312C46" w:rsidP="00312C46">
      <w:pPr>
        <w:rPr>
          <w:sz w:val="24"/>
          <w:szCs w:val="24"/>
          <w:lang w:val="ru-RU"/>
        </w:rPr>
        <w:sectPr w:rsidR="00312C46" w:rsidRPr="00312C4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312C4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12C46">
        <w:rPr>
          <w:rFonts w:ascii="Times New Roman" w:hAnsi="Times New Roman" w:cs="Times New Roman"/>
          <w:sz w:val="24"/>
          <w:szCs w:val="24"/>
        </w:rPr>
        <w:t>sept</w:t>
      </w:r>
      <w:r w:rsidRPr="00937DA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12C46">
        <w:rPr>
          <w:rFonts w:ascii="Times New Roman" w:hAnsi="Times New Roman" w:cs="Times New Roman"/>
          <w:sz w:val="24"/>
          <w:szCs w:val="24"/>
        </w:rPr>
        <w:t>ru</w:t>
      </w:r>
    </w:p>
    <w:p w:rsidR="009739D3" w:rsidRDefault="002C7FAB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МАТЕРИАЛЬНО-ТЕХНИЧЕСКОЕ ОБЕСПЕЧЕНИЕ ОБРАЗОВАТЕЛЬНОГО ПРОЦЕССА </w:t>
      </w:r>
    </w:p>
    <w:p w:rsidR="009739D3" w:rsidRDefault="002C7FAB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</w:p>
    <w:p w:rsidR="009739D3" w:rsidRPr="009739D3" w:rsidRDefault="009739D3" w:rsidP="009739D3">
      <w:pPr>
        <w:pStyle w:val="a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39D3">
        <w:rPr>
          <w:rFonts w:ascii="Times New Roman" w:hAnsi="Times New Roman" w:cs="Times New Roman"/>
          <w:b/>
          <w:sz w:val="24"/>
          <w:szCs w:val="24"/>
          <w:lang w:val="ru-RU"/>
        </w:rPr>
        <w:t>Печатные пособия</w:t>
      </w:r>
    </w:p>
    <w:p w:rsidR="009739D3" w:rsidRPr="009739D3" w:rsidRDefault="009739D3" w:rsidP="009739D3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9739D3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739D3">
        <w:rPr>
          <w:rFonts w:ascii="Times New Roman" w:hAnsi="Times New Roman" w:cs="Times New Roman"/>
          <w:sz w:val="24"/>
          <w:szCs w:val="24"/>
          <w:lang w:val="ru-RU"/>
        </w:rPr>
        <w:tab/>
        <w:t>Комплекты для обучения грамоте (наборное полотно, набор букв, образцы письменных букв)</w:t>
      </w:r>
    </w:p>
    <w:p w:rsidR="009739D3" w:rsidRPr="009739D3" w:rsidRDefault="009739D3" w:rsidP="009739D3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9739D3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9739D3">
        <w:rPr>
          <w:rFonts w:ascii="Times New Roman" w:hAnsi="Times New Roman" w:cs="Times New Roman"/>
          <w:sz w:val="24"/>
          <w:szCs w:val="24"/>
          <w:lang w:val="ru-RU"/>
        </w:rPr>
        <w:tab/>
        <w:t>Кассы букв.</w:t>
      </w:r>
    </w:p>
    <w:p w:rsidR="009739D3" w:rsidRPr="009739D3" w:rsidRDefault="009739D3" w:rsidP="009739D3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9739D3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9739D3">
        <w:rPr>
          <w:rFonts w:ascii="Times New Roman" w:hAnsi="Times New Roman" w:cs="Times New Roman"/>
          <w:sz w:val="24"/>
          <w:szCs w:val="24"/>
          <w:lang w:val="ru-RU"/>
        </w:rPr>
        <w:tab/>
        <w:t>Наборы таблиц.</w:t>
      </w:r>
    </w:p>
    <w:p w:rsidR="009739D3" w:rsidRPr="009739D3" w:rsidRDefault="009739D3" w:rsidP="009739D3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9739D3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9739D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9739D3">
        <w:rPr>
          <w:rFonts w:ascii="Times New Roman" w:hAnsi="Times New Roman" w:cs="Times New Roman"/>
          <w:sz w:val="24"/>
          <w:szCs w:val="24"/>
          <w:lang w:val="ru-RU"/>
        </w:rPr>
        <w:t>Наборы  сюжетных</w:t>
      </w:r>
      <w:proofErr w:type="gramEnd"/>
      <w:r w:rsidRPr="009739D3">
        <w:rPr>
          <w:rFonts w:ascii="Times New Roman" w:hAnsi="Times New Roman" w:cs="Times New Roman"/>
          <w:sz w:val="24"/>
          <w:szCs w:val="24"/>
          <w:lang w:val="ru-RU"/>
        </w:rPr>
        <w:t xml:space="preserve">  картинок.</w:t>
      </w:r>
    </w:p>
    <w:p w:rsidR="009739D3" w:rsidRPr="009739D3" w:rsidRDefault="009739D3" w:rsidP="009739D3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9739D3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9739D3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Репродукции </w:t>
      </w:r>
      <w:proofErr w:type="gramStart"/>
      <w:r w:rsidRPr="009739D3">
        <w:rPr>
          <w:rFonts w:ascii="Times New Roman" w:hAnsi="Times New Roman" w:cs="Times New Roman"/>
          <w:sz w:val="24"/>
          <w:szCs w:val="24"/>
          <w:lang w:val="ru-RU"/>
        </w:rPr>
        <w:t>картин  в</w:t>
      </w:r>
      <w:proofErr w:type="gramEnd"/>
      <w:r w:rsidRPr="009739D3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 с тематикой и видами  работы.</w:t>
      </w:r>
    </w:p>
    <w:p w:rsidR="009739D3" w:rsidRPr="009739D3" w:rsidRDefault="009739D3" w:rsidP="009739D3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9739D3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9739D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9739D3">
        <w:rPr>
          <w:rFonts w:ascii="Times New Roman" w:hAnsi="Times New Roman" w:cs="Times New Roman"/>
          <w:sz w:val="24"/>
          <w:szCs w:val="24"/>
          <w:lang w:val="ru-RU"/>
        </w:rPr>
        <w:t>Таблицы  гигиенических</w:t>
      </w:r>
      <w:proofErr w:type="gramEnd"/>
      <w:r w:rsidRPr="009739D3">
        <w:rPr>
          <w:rFonts w:ascii="Times New Roman" w:hAnsi="Times New Roman" w:cs="Times New Roman"/>
          <w:sz w:val="24"/>
          <w:szCs w:val="24"/>
          <w:lang w:val="ru-RU"/>
        </w:rPr>
        <w:t xml:space="preserve">   требований  к положению  тетради, ручки, к правильной  посадке.</w:t>
      </w:r>
    </w:p>
    <w:p w:rsidR="009739D3" w:rsidRPr="009739D3" w:rsidRDefault="009739D3" w:rsidP="009739D3">
      <w:pPr>
        <w:pStyle w:val="a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39D3" w:rsidRPr="009739D3" w:rsidRDefault="009739D3" w:rsidP="009739D3">
      <w:pPr>
        <w:pStyle w:val="a9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9739D3">
        <w:rPr>
          <w:rFonts w:ascii="Times New Roman" w:hAnsi="Times New Roman" w:cs="Times New Roman"/>
          <w:b/>
          <w:sz w:val="24"/>
          <w:szCs w:val="24"/>
          <w:lang w:val="ru-RU"/>
        </w:rPr>
        <w:t>Технические  средства</w:t>
      </w:r>
      <w:proofErr w:type="gramEnd"/>
      <w:r w:rsidRPr="009739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обучения </w:t>
      </w:r>
    </w:p>
    <w:p w:rsidR="009739D3" w:rsidRPr="009739D3" w:rsidRDefault="009739D3" w:rsidP="009739D3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9739D3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739D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9739D3">
        <w:rPr>
          <w:rFonts w:ascii="Times New Roman" w:hAnsi="Times New Roman" w:cs="Times New Roman"/>
          <w:sz w:val="24"/>
          <w:szCs w:val="24"/>
          <w:lang w:val="ru-RU"/>
        </w:rPr>
        <w:t>Персональный  компьютер</w:t>
      </w:r>
      <w:proofErr w:type="gramEnd"/>
      <w:r w:rsidRPr="009739D3">
        <w:rPr>
          <w:rFonts w:ascii="Times New Roman" w:hAnsi="Times New Roman" w:cs="Times New Roman"/>
          <w:sz w:val="24"/>
          <w:szCs w:val="24"/>
          <w:lang w:val="ru-RU"/>
        </w:rPr>
        <w:t xml:space="preserve">   учителя</w:t>
      </w:r>
    </w:p>
    <w:p w:rsidR="009739D3" w:rsidRPr="009739D3" w:rsidRDefault="009739D3" w:rsidP="009739D3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9739D3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9739D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9739D3">
        <w:rPr>
          <w:rFonts w:ascii="Times New Roman" w:hAnsi="Times New Roman" w:cs="Times New Roman"/>
          <w:sz w:val="24"/>
          <w:szCs w:val="24"/>
          <w:lang w:val="ru-RU"/>
        </w:rPr>
        <w:t>Электронное  приложение</w:t>
      </w:r>
      <w:proofErr w:type="gramEnd"/>
      <w:r w:rsidRPr="009739D3">
        <w:rPr>
          <w:rFonts w:ascii="Times New Roman" w:hAnsi="Times New Roman" w:cs="Times New Roman"/>
          <w:sz w:val="24"/>
          <w:szCs w:val="24"/>
          <w:lang w:val="ru-RU"/>
        </w:rPr>
        <w:t xml:space="preserve">  к учебнику «Русский  язык», 1 класс (Диск   </w:t>
      </w:r>
      <w:r w:rsidRPr="009739D3">
        <w:rPr>
          <w:rFonts w:ascii="Times New Roman" w:hAnsi="Times New Roman" w:cs="Times New Roman"/>
          <w:sz w:val="24"/>
          <w:szCs w:val="24"/>
        </w:rPr>
        <w:t>CD</w:t>
      </w:r>
      <w:r w:rsidRPr="009739D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739D3">
        <w:rPr>
          <w:rFonts w:ascii="Times New Roman" w:hAnsi="Times New Roman" w:cs="Times New Roman"/>
          <w:sz w:val="24"/>
          <w:szCs w:val="24"/>
        </w:rPr>
        <w:t>ROM</w:t>
      </w:r>
      <w:r w:rsidRPr="009739D3">
        <w:rPr>
          <w:rFonts w:ascii="Times New Roman" w:hAnsi="Times New Roman" w:cs="Times New Roman"/>
          <w:sz w:val="24"/>
          <w:szCs w:val="24"/>
          <w:lang w:val="ru-RU"/>
        </w:rPr>
        <w:t xml:space="preserve">), авторы:      Горецкий В. Г., </w:t>
      </w:r>
      <w:proofErr w:type="spellStart"/>
      <w:r w:rsidRPr="009739D3">
        <w:rPr>
          <w:rFonts w:ascii="Times New Roman" w:hAnsi="Times New Roman" w:cs="Times New Roman"/>
          <w:sz w:val="24"/>
          <w:szCs w:val="24"/>
          <w:lang w:val="ru-RU"/>
        </w:rPr>
        <w:t>Канакина</w:t>
      </w:r>
      <w:proofErr w:type="spellEnd"/>
      <w:r w:rsidRPr="009739D3">
        <w:rPr>
          <w:rFonts w:ascii="Times New Roman" w:hAnsi="Times New Roman" w:cs="Times New Roman"/>
          <w:sz w:val="24"/>
          <w:szCs w:val="24"/>
          <w:lang w:val="ru-RU"/>
        </w:rPr>
        <w:t xml:space="preserve"> В. П.</w:t>
      </w:r>
    </w:p>
    <w:p w:rsidR="009739D3" w:rsidRPr="009739D3" w:rsidRDefault="009739D3" w:rsidP="009739D3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9739D3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9739D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9739D3">
        <w:rPr>
          <w:rFonts w:ascii="Times New Roman" w:hAnsi="Times New Roman" w:cs="Times New Roman"/>
          <w:sz w:val="24"/>
          <w:szCs w:val="24"/>
          <w:lang w:val="ru-RU"/>
        </w:rPr>
        <w:t>Нетбук  для</w:t>
      </w:r>
      <w:proofErr w:type="gramEnd"/>
      <w:r w:rsidRPr="009739D3">
        <w:rPr>
          <w:rFonts w:ascii="Times New Roman" w:hAnsi="Times New Roman" w:cs="Times New Roman"/>
          <w:sz w:val="24"/>
          <w:szCs w:val="24"/>
          <w:lang w:val="ru-RU"/>
        </w:rPr>
        <w:t xml:space="preserve"> каждого  ученика</w:t>
      </w:r>
    </w:p>
    <w:p w:rsidR="009739D3" w:rsidRPr="009739D3" w:rsidRDefault="009739D3" w:rsidP="009739D3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9739D3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9739D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Проектор для </w:t>
      </w:r>
      <w:proofErr w:type="gramStart"/>
      <w:r w:rsidRPr="009739D3">
        <w:rPr>
          <w:rFonts w:ascii="Times New Roman" w:hAnsi="Times New Roman" w:cs="Times New Roman"/>
          <w:sz w:val="24"/>
          <w:szCs w:val="24"/>
          <w:lang w:val="ru-RU"/>
        </w:rPr>
        <w:t>демонстрации  материалов</w:t>
      </w:r>
      <w:proofErr w:type="gramEnd"/>
    </w:p>
    <w:p w:rsidR="009739D3" w:rsidRPr="009739D3" w:rsidRDefault="009739D3" w:rsidP="009739D3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9739D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739D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9739D3">
        <w:rPr>
          <w:rFonts w:ascii="Times New Roman" w:hAnsi="Times New Roman" w:cs="Times New Roman"/>
          <w:sz w:val="24"/>
          <w:szCs w:val="24"/>
          <w:lang w:val="ru-RU"/>
        </w:rPr>
        <w:t>Экспозиционный  экран</w:t>
      </w:r>
      <w:proofErr w:type="gramEnd"/>
    </w:p>
    <w:p w:rsidR="009739D3" w:rsidRDefault="009739D3">
      <w:pPr>
        <w:autoSpaceDE w:val="0"/>
        <w:autoSpaceDN w:val="0"/>
        <w:spacing w:after="0" w:line="408" w:lineRule="auto"/>
        <w:ind w:right="432"/>
        <w:rPr>
          <w:lang w:val="ru-RU"/>
        </w:rPr>
      </w:pPr>
    </w:p>
    <w:p w:rsidR="007C0E3C" w:rsidRPr="009F6295" w:rsidRDefault="002C7FAB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9F6295">
        <w:rPr>
          <w:lang w:val="ru-RU"/>
        </w:rPr>
        <w:br/>
      </w:r>
      <w:r w:rsidRPr="009F629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7C0E3C" w:rsidRDefault="007C0E3C">
      <w:pPr>
        <w:rPr>
          <w:lang w:val="ru-RU"/>
        </w:rPr>
      </w:pPr>
    </w:p>
    <w:p w:rsidR="009739D3" w:rsidRPr="00362DB2" w:rsidRDefault="009739D3" w:rsidP="009739D3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9739D3" w:rsidRPr="009739D3" w:rsidRDefault="009739D3" w:rsidP="009739D3">
      <w:pPr>
        <w:pStyle w:val="a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39D3">
        <w:rPr>
          <w:rFonts w:ascii="Times New Roman" w:hAnsi="Times New Roman" w:cs="Times New Roman"/>
          <w:b/>
          <w:sz w:val="24"/>
          <w:szCs w:val="24"/>
          <w:lang w:val="ru-RU"/>
        </w:rPr>
        <w:t>Учебно-</w:t>
      </w:r>
      <w:proofErr w:type="gramStart"/>
      <w:r w:rsidRPr="009739D3">
        <w:rPr>
          <w:rFonts w:ascii="Times New Roman" w:hAnsi="Times New Roman" w:cs="Times New Roman"/>
          <w:b/>
          <w:sz w:val="24"/>
          <w:szCs w:val="24"/>
          <w:lang w:val="ru-RU"/>
        </w:rPr>
        <w:t>практическое  оборудование</w:t>
      </w:r>
      <w:proofErr w:type="gramEnd"/>
    </w:p>
    <w:p w:rsidR="009739D3" w:rsidRPr="009739D3" w:rsidRDefault="009739D3" w:rsidP="009739D3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9739D3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739D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9739D3">
        <w:rPr>
          <w:rFonts w:ascii="Times New Roman" w:hAnsi="Times New Roman" w:cs="Times New Roman"/>
          <w:sz w:val="24"/>
          <w:szCs w:val="24"/>
          <w:lang w:val="ru-RU"/>
        </w:rPr>
        <w:t>Простейшие  школьные</w:t>
      </w:r>
      <w:proofErr w:type="gramEnd"/>
      <w:r w:rsidRPr="009739D3">
        <w:rPr>
          <w:rFonts w:ascii="Times New Roman" w:hAnsi="Times New Roman" w:cs="Times New Roman"/>
          <w:sz w:val="24"/>
          <w:szCs w:val="24"/>
          <w:lang w:val="ru-RU"/>
        </w:rPr>
        <w:t xml:space="preserve">  инструменты: ручка, карандаши  цветные  и простой, линейка, ластик.</w:t>
      </w:r>
    </w:p>
    <w:p w:rsidR="009739D3" w:rsidRPr="009739D3" w:rsidRDefault="009739D3" w:rsidP="009739D3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9739D3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9739D3">
        <w:rPr>
          <w:rFonts w:ascii="Times New Roman" w:hAnsi="Times New Roman" w:cs="Times New Roman"/>
          <w:sz w:val="24"/>
          <w:szCs w:val="24"/>
          <w:lang w:val="ru-RU"/>
        </w:rPr>
        <w:tab/>
        <w:t>Тетради, бумага писчая.</w:t>
      </w:r>
    </w:p>
    <w:p w:rsidR="009739D3" w:rsidRPr="009739D3" w:rsidRDefault="009739D3" w:rsidP="009739D3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9739D3" w:rsidRPr="009739D3" w:rsidRDefault="009739D3" w:rsidP="009739D3">
      <w:pPr>
        <w:pStyle w:val="a9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9739D3"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  класса</w:t>
      </w:r>
      <w:proofErr w:type="gramEnd"/>
    </w:p>
    <w:p w:rsidR="009739D3" w:rsidRPr="009739D3" w:rsidRDefault="009739D3" w:rsidP="009739D3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9739D3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739D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9739D3">
        <w:rPr>
          <w:rFonts w:ascii="Times New Roman" w:hAnsi="Times New Roman" w:cs="Times New Roman"/>
          <w:sz w:val="24"/>
          <w:szCs w:val="24"/>
          <w:lang w:val="ru-RU"/>
        </w:rPr>
        <w:t>Ученические  столы</w:t>
      </w:r>
      <w:proofErr w:type="gramEnd"/>
      <w:r w:rsidRPr="009739D3">
        <w:rPr>
          <w:rFonts w:ascii="Times New Roman" w:hAnsi="Times New Roman" w:cs="Times New Roman"/>
          <w:sz w:val="24"/>
          <w:szCs w:val="24"/>
          <w:lang w:val="ru-RU"/>
        </w:rPr>
        <w:t xml:space="preserve">  двухместные  с комплектом стульев.</w:t>
      </w:r>
    </w:p>
    <w:p w:rsidR="009739D3" w:rsidRPr="009739D3" w:rsidRDefault="009739D3" w:rsidP="009739D3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9739D3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9739D3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Стол </w:t>
      </w:r>
      <w:proofErr w:type="gramStart"/>
      <w:r w:rsidRPr="009739D3">
        <w:rPr>
          <w:rFonts w:ascii="Times New Roman" w:hAnsi="Times New Roman" w:cs="Times New Roman"/>
          <w:sz w:val="24"/>
          <w:szCs w:val="24"/>
          <w:lang w:val="ru-RU"/>
        </w:rPr>
        <w:t>учительский  с</w:t>
      </w:r>
      <w:proofErr w:type="gramEnd"/>
      <w:r w:rsidRPr="009739D3">
        <w:rPr>
          <w:rFonts w:ascii="Times New Roman" w:hAnsi="Times New Roman" w:cs="Times New Roman"/>
          <w:sz w:val="24"/>
          <w:szCs w:val="24"/>
          <w:lang w:val="ru-RU"/>
        </w:rPr>
        <w:t xml:space="preserve"> тумбой.</w:t>
      </w:r>
    </w:p>
    <w:p w:rsidR="009739D3" w:rsidRPr="009739D3" w:rsidRDefault="009739D3" w:rsidP="009739D3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9739D3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9739D3">
        <w:rPr>
          <w:rFonts w:ascii="Times New Roman" w:hAnsi="Times New Roman" w:cs="Times New Roman"/>
          <w:sz w:val="24"/>
          <w:szCs w:val="24"/>
          <w:lang w:val="ru-RU"/>
        </w:rPr>
        <w:tab/>
        <w:t xml:space="preserve">Шкафы </w:t>
      </w:r>
      <w:proofErr w:type="gramStart"/>
      <w:r w:rsidRPr="009739D3">
        <w:rPr>
          <w:rFonts w:ascii="Times New Roman" w:hAnsi="Times New Roman" w:cs="Times New Roman"/>
          <w:sz w:val="24"/>
          <w:szCs w:val="24"/>
          <w:lang w:val="ru-RU"/>
        </w:rPr>
        <w:t>для  хранения</w:t>
      </w:r>
      <w:proofErr w:type="gramEnd"/>
      <w:r w:rsidRPr="009739D3">
        <w:rPr>
          <w:rFonts w:ascii="Times New Roman" w:hAnsi="Times New Roman" w:cs="Times New Roman"/>
          <w:sz w:val="24"/>
          <w:szCs w:val="24"/>
          <w:lang w:val="ru-RU"/>
        </w:rPr>
        <w:t xml:space="preserve">  учебников, дидактических  материалов, пособий, учебного  оборудования.</w:t>
      </w:r>
    </w:p>
    <w:p w:rsidR="009739D3" w:rsidRPr="009739D3" w:rsidRDefault="009739D3" w:rsidP="009739D3">
      <w:pPr>
        <w:pStyle w:val="a9"/>
        <w:rPr>
          <w:rFonts w:ascii="Times New Roman" w:hAnsi="Times New Roman" w:cs="Times New Roman"/>
          <w:sz w:val="24"/>
          <w:szCs w:val="24"/>
        </w:rPr>
      </w:pPr>
      <w:r w:rsidRPr="009739D3">
        <w:rPr>
          <w:rFonts w:ascii="Times New Roman" w:hAnsi="Times New Roman" w:cs="Times New Roman"/>
          <w:sz w:val="24"/>
          <w:szCs w:val="24"/>
        </w:rPr>
        <w:t>4.</w:t>
      </w:r>
      <w:r w:rsidRPr="009739D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739D3">
        <w:rPr>
          <w:rFonts w:ascii="Times New Roman" w:hAnsi="Times New Roman" w:cs="Times New Roman"/>
          <w:sz w:val="24"/>
          <w:szCs w:val="24"/>
        </w:rPr>
        <w:t>Настенная</w:t>
      </w:r>
      <w:proofErr w:type="spellEnd"/>
      <w:r w:rsidRPr="009739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39D3">
        <w:rPr>
          <w:rFonts w:ascii="Times New Roman" w:hAnsi="Times New Roman" w:cs="Times New Roman"/>
          <w:sz w:val="24"/>
          <w:szCs w:val="24"/>
        </w:rPr>
        <w:t>доска</w:t>
      </w:r>
      <w:proofErr w:type="spellEnd"/>
      <w:proofErr w:type="gramEnd"/>
      <w:r w:rsidRPr="009739D3">
        <w:rPr>
          <w:rFonts w:ascii="Times New Roman" w:hAnsi="Times New Roman" w:cs="Times New Roman"/>
          <w:sz w:val="24"/>
          <w:szCs w:val="24"/>
        </w:rPr>
        <w:t>.</w:t>
      </w:r>
    </w:p>
    <w:p w:rsidR="009739D3" w:rsidRPr="009F6295" w:rsidRDefault="009739D3">
      <w:pPr>
        <w:rPr>
          <w:lang w:val="ru-RU"/>
        </w:rPr>
        <w:sectPr w:rsidR="009739D3" w:rsidRPr="009F629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7FAB" w:rsidRPr="009F6295" w:rsidRDefault="002C7FAB" w:rsidP="00AA1769">
      <w:pPr>
        <w:rPr>
          <w:lang w:val="ru-RU"/>
        </w:rPr>
      </w:pPr>
    </w:p>
    <w:sectPr w:rsidR="002C7FAB" w:rsidRPr="009F629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C7FAB"/>
    <w:rsid w:val="00312C46"/>
    <w:rsid w:val="00326F90"/>
    <w:rsid w:val="00362DB2"/>
    <w:rsid w:val="00386A6C"/>
    <w:rsid w:val="007C0E3C"/>
    <w:rsid w:val="00937DAC"/>
    <w:rsid w:val="009739D3"/>
    <w:rsid w:val="009F6295"/>
    <w:rsid w:val="00A14EB7"/>
    <w:rsid w:val="00AA1769"/>
    <w:rsid w:val="00AA1D8D"/>
    <w:rsid w:val="00B47730"/>
    <w:rsid w:val="00CB0664"/>
    <w:rsid w:val="00F219A7"/>
    <w:rsid w:val="00F912D0"/>
    <w:rsid w:val="00FC693F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402E4"/>
  <w14:defaultImageDpi w14:val="300"/>
  <w15:docId w15:val="{114D4736-1E9A-4228-BA52-C66E7DDC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F2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21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DCD4A4-2541-4522-8406-092FC2D5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8345</Words>
  <Characters>47568</Characters>
  <Application>Microsoft Office Word</Application>
  <DocSecurity>0</DocSecurity>
  <Lines>396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</cp:lastModifiedBy>
  <cp:revision>15</cp:revision>
  <cp:lastPrinted>2022-09-19T18:49:00Z</cp:lastPrinted>
  <dcterms:created xsi:type="dcterms:W3CDTF">2013-12-23T23:15:00Z</dcterms:created>
  <dcterms:modified xsi:type="dcterms:W3CDTF">2022-09-20T18:12:00Z</dcterms:modified>
  <cp:category/>
</cp:coreProperties>
</file>